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50" w:rsidRPr="00983F6C" w:rsidRDefault="00F80950" w:rsidP="00F80950">
      <w:pPr>
        <w:pStyle w:val="a5"/>
        <w:ind w:left="4840"/>
        <w:rPr>
          <w:rStyle w:val="11"/>
          <w:rFonts w:ascii="Times New Roman" w:hAnsi="Times New Roman"/>
          <w:color w:val="000000"/>
        </w:rPr>
      </w:pPr>
      <w:proofErr w:type="spellStart"/>
      <w:r>
        <w:rPr>
          <w:rStyle w:val="11"/>
          <w:rFonts w:ascii="Times New Roman" w:hAnsi="Times New Roman"/>
          <w:color w:val="000000"/>
        </w:rPr>
        <w:t>И.о</w:t>
      </w:r>
      <w:proofErr w:type="spellEnd"/>
      <w:r>
        <w:rPr>
          <w:rStyle w:val="11"/>
          <w:rFonts w:ascii="Times New Roman" w:hAnsi="Times New Roman"/>
          <w:color w:val="000000"/>
        </w:rPr>
        <w:t xml:space="preserve">. </w:t>
      </w:r>
      <w:r>
        <w:rPr>
          <w:rStyle w:val="11"/>
          <w:color w:val="000000"/>
        </w:rPr>
        <w:t>ректор</w:t>
      </w:r>
      <w:r w:rsidRPr="000E7660">
        <w:rPr>
          <w:rStyle w:val="11"/>
          <w:rFonts w:ascii="Calibri" w:hAnsi="Calibri"/>
          <w:color w:val="000000"/>
        </w:rPr>
        <w:t>а</w:t>
      </w:r>
      <w:r>
        <w:rPr>
          <w:rStyle w:val="11"/>
          <w:color w:val="000000"/>
        </w:rPr>
        <w:t xml:space="preserve"> </w:t>
      </w:r>
      <w:r w:rsidRPr="00983F6C">
        <w:rPr>
          <w:rStyle w:val="11"/>
          <w:rFonts w:ascii="Times New Roman" w:hAnsi="Times New Roman"/>
          <w:color w:val="000000"/>
        </w:rPr>
        <w:t xml:space="preserve">ФГБОУ ВО Мичуринский ГАУ </w:t>
      </w:r>
    </w:p>
    <w:p w:rsidR="00F80950" w:rsidRPr="00CF4BA8" w:rsidRDefault="00F80950" w:rsidP="00F80950">
      <w:pPr>
        <w:pStyle w:val="a5"/>
        <w:ind w:left="4840"/>
        <w:rPr>
          <w:rFonts w:ascii="Times New Roman" w:hAnsi="Times New Roman"/>
        </w:rPr>
      </w:pPr>
      <w:r w:rsidRPr="00CF4BA8">
        <w:rPr>
          <w:rStyle w:val="11"/>
          <w:rFonts w:ascii="Times New Roman" w:hAnsi="Times New Roman"/>
          <w:color w:val="000000"/>
        </w:rPr>
        <w:t>С.А. Ж</w:t>
      </w:r>
      <w:r>
        <w:rPr>
          <w:rStyle w:val="11"/>
          <w:rFonts w:ascii="Times New Roman" w:hAnsi="Times New Roman"/>
          <w:color w:val="000000"/>
        </w:rPr>
        <w:t>ИДКОВУ</w:t>
      </w:r>
      <w:r w:rsidRPr="00CF4BA8">
        <w:rPr>
          <w:rStyle w:val="11"/>
          <w:rFonts w:ascii="Times New Roman" w:hAnsi="Times New Roman"/>
          <w:color w:val="000000"/>
        </w:rPr>
        <w:t xml:space="preserve"> </w:t>
      </w:r>
    </w:p>
    <w:p w:rsidR="00F80950" w:rsidRPr="00F80950" w:rsidRDefault="00F80950" w:rsidP="00F80950">
      <w:pPr>
        <w:pStyle w:val="a5"/>
        <w:tabs>
          <w:tab w:val="left" w:leader="underscore" w:pos="9328"/>
        </w:tabs>
        <w:ind w:left="4840"/>
        <w:rPr>
          <w:rStyle w:val="11"/>
          <w:rFonts w:asciiTheme="minorHAnsi" w:hAnsiTheme="minorHAnsi"/>
          <w:color w:val="000000"/>
        </w:rPr>
      </w:pPr>
      <w:r>
        <w:rPr>
          <w:rStyle w:val="11"/>
          <w:color w:val="000000"/>
        </w:rPr>
        <w:t>_____________________________________</w:t>
      </w:r>
    </w:p>
    <w:p w:rsidR="00F80950" w:rsidRPr="009123D6" w:rsidRDefault="00F80950" w:rsidP="00F80950">
      <w:pPr>
        <w:pStyle w:val="a5"/>
        <w:tabs>
          <w:tab w:val="left" w:leader="underscore" w:pos="9328"/>
        </w:tabs>
        <w:ind w:left="4840"/>
        <w:rPr>
          <w:rFonts w:ascii="Calibri" w:hAnsi="Calibri" w:cs="Microsoft Sans Serif"/>
        </w:rPr>
      </w:pPr>
      <w:r w:rsidRPr="009123D6">
        <w:rPr>
          <w:rFonts w:ascii="Calibri" w:hAnsi="Calibri" w:cs="Microsoft Sans Serif"/>
        </w:rPr>
        <w:t>_________</w:t>
      </w:r>
      <w:r>
        <w:rPr>
          <w:rFonts w:ascii="Calibri" w:hAnsi="Calibri" w:cs="Microsoft Sans Serif"/>
        </w:rPr>
        <w:t>____________________________</w:t>
      </w:r>
    </w:p>
    <w:p w:rsidR="00F80950" w:rsidRPr="00E80522" w:rsidRDefault="00F80950" w:rsidP="00F80950">
      <w:pPr>
        <w:ind w:left="5740"/>
        <w:rPr>
          <w:rFonts w:ascii="Microsoft Sans Serif" w:hAnsi="Microsoft Sans Serif" w:cs="Microsoft Sans Serif"/>
          <w:i/>
          <w:szCs w:val="24"/>
        </w:rPr>
      </w:pPr>
      <w:r>
        <w:rPr>
          <w:rStyle w:val="21"/>
          <w:i/>
          <w:color w:val="000000"/>
        </w:rPr>
        <w:t xml:space="preserve">            </w:t>
      </w:r>
      <w:r w:rsidRPr="00E80522">
        <w:rPr>
          <w:rStyle w:val="21"/>
          <w:i/>
          <w:color w:val="000000"/>
        </w:rPr>
        <w:t>(фамилия, имя, отчество)</w:t>
      </w:r>
    </w:p>
    <w:p w:rsidR="00F80950" w:rsidRPr="00CF4BA8" w:rsidRDefault="00F80950" w:rsidP="00F80950">
      <w:pPr>
        <w:ind w:left="4820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дата рождения</w:t>
      </w:r>
      <w:r w:rsidRPr="00CF4BA8">
        <w:rPr>
          <w:rStyle w:val="21"/>
          <w:color w:val="000000"/>
          <w:sz w:val="24"/>
          <w:szCs w:val="24"/>
        </w:rPr>
        <w:t>____________</w:t>
      </w:r>
      <w:r>
        <w:rPr>
          <w:rStyle w:val="21"/>
          <w:color w:val="000000"/>
          <w:sz w:val="24"/>
          <w:szCs w:val="24"/>
        </w:rPr>
        <w:t>_____________</w:t>
      </w:r>
    </w:p>
    <w:p w:rsidR="00F80950" w:rsidRPr="00E80522" w:rsidRDefault="00F80950" w:rsidP="00F80950">
      <w:pPr>
        <w:ind w:left="6740" w:firstLine="460"/>
        <w:rPr>
          <w:rFonts w:ascii="Microsoft Sans Serif" w:hAnsi="Microsoft Sans Serif" w:cs="Microsoft Sans Serif"/>
          <w:i/>
          <w:szCs w:val="24"/>
        </w:rPr>
      </w:pPr>
      <w:r w:rsidRPr="00E80522">
        <w:rPr>
          <w:rStyle w:val="21"/>
          <w:i/>
          <w:color w:val="000000"/>
        </w:rPr>
        <w:t>(</w:t>
      </w:r>
      <w:r>
        <w:rPr>
          <w:rStyle w:val="21"/>
          <w:i/>
          <w:color w:val="000000"/>
        </w:rPr>
        <w:t>число, месяц, год</w:t>
      </w:r>
      <w:r w:rsidRPr="00E80522">
        <w:rPr>
          <w:rStyle w:val="21"/>
          <w:i/>
          <w:color w:val="000000"/>
        </w:rPr>
        <w:t>)</w:t>
      </w:r>
    </w:p>
    <w:p w:rsidR="00F80950" w:rsidRPr="00CF4BA8" w:rsidRDefault="00F80950" w:rsidP="00F80950">
      <w:pPr>
        <w:ind w:left="4820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паспорт: серия__________ № _________ выдан _______________________________</w:t>
      </w:r>
    </w:p>
    <w:p w:rsidR="00F80950" w:rsidRPr="00082DB1" w:rsidRDefault="00F80950" w:rsidP="00F80950">
      <w:pPr>
        <w:ind w:left="4820"/>
        <w:rPr>
          <w:rStyle w:val="21"/>
          <w:i/>
          <w:color w:val="000000"/>
        </w:rPr>
      </w:pPr>
      <w:r w:rsidRPr="00082DB1">
        <w:rPr>
          <w:rStyle w:val="21"/>
          <w:i/>
          <w:color w:val="000000"/>
        </w:rPr>
        <w:t xml:space="preserve">                                                  (кем, когда)</w:t>
      </w:r>
    </w:p>
    <w:p w:rsidR="00F80950" w:rsidRDefault="00F80950" w:rsidP="00F80950">
      <w:pPr>
        <w:pStyle w:val="a5"/>
        <w:jc w:val="center"/>
        <w:rPr>
          <w:rStyle w:val="11"/>
          <w:b/>
          <w:bCs/>
          <w:color w:val="000000"/>
        </w:rPr>
      </w:pPr>
    </w:p>
    <w:p w:rsidR="00F80950" w:rsidRDefault="00F80950" w:rsidP="00F80950">
      <w:pPr>
        <w:pStyle w:val="a5"/>
        <w:jc w:val="center"/>
        <w:rPr>
          <w:rStyle w:val="11"/>
          <w:rFonts w:ascii="Times New Roman" w:hAnsi="Times New Roman"/>
          <w:bCs/>
          <w:color w:val="000000"/>
        </w:rPr>
      </w:pPr>
      <w:r w:rsidRPr="00CF4BA8">
        <w:rPr>
          <w:rStyle w:val="11"/>
          <w:rFonts w:ascii="Times New Roman" w:hAnsi="Times New Roman"/>
          <w:bCs/>
          <w:color w:val="000000"/>
        </w:rPr>
        <w:t>заявление</w:t>
      </w:r>
      <w:r>
        <w:rPr>
          <w:rStyle w:val="11"/>
          <w:rFonts w:ascii="Times New Roman" w:hAnsi="Times New Roman"/>
          <w:bCs/>
          <w:color w:val="000000"/>
        </w:rPr>
        <w:t>.</w:t>
      </w:r>
    </w:p>
    <w:p w:rsidR="00F80950" w:rsidRDefault="00F80950" w:rsidP="00F80950">
      <w:pPr>
        <w:pStyle w:val="a5"/>
        <w:jc w:val="center"/>
        <w:rPr>
          <w:rStyle w:val="11"/>
          <w:rFonts w:ascii="Times New Roman" w:hAnsi="Times New Roman"/>
          <w:bCs/>
          <w:color w:val="000000"/>
        </w:rPr>
      </w:pPr>
    </w:p>
    <w:p w:rsidR="00F80950" w:rsidRDefault="00F80950" w:rsidP="00F80950">
      <w:pPr>
        <w:pStyle w:val="a5"/>
        <w:ind w:firstLine="720"/>
        <w:rPr>
          <w:rStyle w:val="11"/>
          <w:rFonts w:ascii="Times New Roman" w:hAnsi="Times New Roman"/>
          <w:color w:val="000000"/>
        </w:rPr>
      </w:pPr>
      <w:r>
        <w:rPr>
          <w:rStyle w:val="11"/>
          <w:color w:val="000000"/>
        </w:rPr>
        <w:t xml:space="preserve">Прошу допустить к участию в конкурсном </w:t>
      </w:r>
      <w:r w:rsidRPr="008158DF">
        <w:rPr>
          <w:rStyle w:val="11"/>
          <w:rFonts w:ascii="Times New Roman" w:hAnsi="Times New Roman"/>
          <w:color w:val="000000"/>
        </w:rPr>
        <w:t>отборе для зачисления в</w:t>
      </w:r>
      <w:r>
        <w:rPr>
          <w:rStyle w:val="11"/>
          <w:color w:val="000000"/>
        </w:rPr>
        <w:t xml:space="preserve"> докторантуру</w:t>
      </w:r>
      <w:r>
        <w:rPr>
          <w:rFonts w:ascii="Microsoft Sans Serif" w:hAnsi="Microsoft Sans Serif" w:cs="Microsoft Sans Serif"/>
        </w:rPr>
        <w:t xml:space="preserve"> </w:t>
      </w:r>
      <w:r w:rsidRPr="00CF4BA8">
        <w:rPr>
          <w:rStyle w:val="11"/>
          <w:rFonts w:ascii="Times New Roman" w:hAnsi="Times New Roman"/>
          <w:color w:val="000000"/>
        </w:rPr>
        <w:t>ФГБОУ ВО Мичуринский ГАУ по научной специальности ________</w:t>
      </w:r>
      <w:r>
        <w:rPr>
          <w:rStyle w:val="11"/>
          <w:rFonts w:ascii="Times New Roman" w:hAnsi="Times New Roman"/>
          <w:color w:val="000000"/>
        </w:rPr>
        <w:t>__________________</w:t>
      </w:r>
    </w:p>
    <w:p w:rsidR="00F80950" w:rsidRPr="004B0A05" w:rsidRDefault="00F80950" w:rsidP="00F80950">
      <w:pPr>
        <w:pStyle w:val="a5"/>
        <w:ind w:firstLine="720"/>
        <w:rPr>
          <w:rStyle w:val="11"/>
          <w:rFonts w:ascii="Times New Roman" w:hAnsi="Times New Roman"/>
          <w:i/>
          <w:color w:val="000000"/>
          <w:sz w:val="18"/>
          <w:szCs w:val="18"/>
        </w:rPr>
      </w:pPr>
      <w:r w:rsidRPr="004B0A05">
        <w:rPr>
          <w:rStyle w:val="11"/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Style w:val="11"/>
          <w:rFonts w:ascii="Times New Roman" w:hAnsi="Times New Roman"/>
          <w:i/>
          <w:color w:val="000000"/>
          <w:sz w:val="18"/>
          <w:szCs w:val="18"/>
        </w:rPr>
        <w:t xml:space="preserve">     </w:t>
      </w:r>
      <w:r w:rsidRPr="004B0A05">
        <w:rPr>
          <w:rStyle w:val="11"/>
          <w:rFonts w:ascii="Times New Roman" w:hAnsi="Times New Roman"/>
          <w:i/>
          <w:color w:val="000000"/>
          <w:sz w:val="18"/>
          <w:szCs w:val="18"/>
        </w:rPr>
        <w:t>(шифр и наименование)</w:t>
      </w:r>
    </w:p>
    <w:p w:rsidR="00F80950" w:rsidRPr="00CF4BA8" w:rsidRDefault="00F80950" w:rsidP="00F80950">
      <w:pPr>
        <w:pStyle w:val="a5"/>
        <w:rPr>
          <w:rFonts w:ascii="Microsoft Sans Serif" w:hAnsi="Microsoft Sans Serif" w:cs="Microsoft Sans Serif"/>
        </w:rPr>
      </w:pPr>
      <w:r>
        <w:rPr>
          <w:rStyle w:val="11"/>
          <w:rFonts w:ascii="Times New Roman" w:hAnsi="Times New Roman"/>
          <w:color w:val="000000"/>
        </w:rPr>
        <w:t>_____________________________________________________________________________</w:t>
      </w:r>
    </w:p>
    <w:p w:rsidR="00F80950" w:rsidRPr="000E7660" w:rsidRDefault="00F80950" w:rsidP="00F80950">
      <w:pPr>
        <w:pStyle w:val="a5"/>
        <w:tabs>
          <w:tab w:val="left" w:leader="underscore" w:pos="9328"/>
        </w:tabs>
        <w:rPr>
          <w:rFonts w:ascii="Calibri" w:hAnsi="Calibri" w:cs="Microsoft Sans Serif"/>
        </w:rPr>
      </w:pPr>
      <w:r>
        <w:rPr>
          <w:rStyle w:val="11"/>
          <w:color w:val="000000"/>
        </w:rPr>
        <w:t xml:space="preserve">Предполагаемый научный консультант </w:t>
      </w:r>
      <w:r w:rsidRPr="000E7660">
        <w:rPr>
          <w:rStyle w:val="11"/>
          <w:rFonts w:ascii="Calibri" w:hAnsi="Calibri"/>
          <w:color w:val="000000"/>
        </w:rPr>
        <w:t>_______________</w:t>
      </w:r>
      <w:r>
        <w:rPr>
          <w:rStyle w:val="11"/>
          <w:rFonts w:ascii="Calibri" w:hAnsi="Calibri"/>
          <w:color w:val="000000"/>
        </w:rPr>
        <w:t>____________________________</w:t>
      </w:r>
    </w:p>
    <w:p w:rsidR="00F80950" w:rsidRPr="00F80950" w:rsidRDefault="00F80950" w:rsidP="00F80950">
      <w:pPr>
        <w:pStyle w:val="32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0950">
        <w:rPr>
          <w:rStyle w:val="31"/>
          <w:rFonts w:ascii="Times New Roman" w:hAnsi="Times New Roman" w:cs="Times New Roman"/>
          <w:i/>
          <w:color w:val="000000"/>
        </w:rPr>
        <w:t>(Ф.И.О., ученая степень и звание, должность и место работы)</w:t>
      </w:r>
    </w:p>
    <w:p w:rsidR="00F80950" w:rsidRDefault="00F80950" w:rsidP="00F80950">
      <w:pPr>
        <w:pStyle w:val="a5"/>
        <w:rPr>
          <w:rStyle w:val="11"/>
          <w:rFonts w:ascii="Calibri" w:hAnsi="Calibri"/>
          <w:color w:val="000000"/>
        </w:rPr>
      </w:pPr>
      <w:r w:rsidRPr="00F80950">
        <w:rPr>
          <w:rStyle w:val="11"/>
          <w:rFonts w:ascii="Times New Roman" w:hAnsi="Times New Roman"/>
          <w:color w:val="000000"/>
        </w:rPr>
        <w:t>_________________________________________________</w:t>
      </w:r>
      <w:r>
        <w:rPr>
          <w:rStyle w:val="11"/>
          <w:rFonts w:ascii="Times New Roman" w:hAnsi="Times New Roman"/>
          <w:color w:val="000000"/>
        </w:rPr>
        <w:t>____________________________</w:t>
      </w:r>
    </w:p>
    <w:p w:rsidR="00F80950" w:rsidRDefault="00F80950" w:rsidP="00F80950">
      <w:pPr>
        <w:pStyle w:val="a5"/>
        <w:rPr>
          <w:rStyle w:val="11"/>
          <w:rFonts w:ascii="Times New Roman" w:hAnsi="Times New Roman"/>
          <w:color w:val="000000"/>
          <w:szCs w:val="24"/>
        </w:rPr>
      </w:pPr>
      <w:r w:rsidRPr="00A14EFC">
        <w:rPr>
          <w:rStyle w:val="11"/>
          <w:rFonts w:ascii="Times New Roman" w:hAnsi="Times New Roman"/>
          <w:color w:val="000000"/>
          <w:szCs w:val="24"/>
        </w:rPr>
        <w:t>Тема государственного задания Университета, в соответствии с которой будут выпол</w:t>
      </w:r>
      <w:r>
        <w:rPr>
          <w:rStyle w:val="11"/>
          <w:rFonts w:ascii="Times New Roman" w:hAnsi="Times New Roman"/>
          <w:color w:val="000000"/>
          <w:szCs w:val="24"/>
        </w:rPr>
        <w:t>нены</w:t>
      </w:r>
      <w:r w:rsidRPr="00A14EFC">
        <w:rPr>
          <w:rStyle w:val="11"/>
          <w:rFonts w:ascii="Times New Roman" w:hAnsi="Times New Roman"/>
          <w:color w:val="000000"/>
          <w:szCs w:val="24"/>
        </w:rPr>
        <w:t xml:space="preserve"> исследования для подготовки диссертации</w:t>
      </w:r>
      <w:r>
        <w:rPr>
          <w:rStyle w:val="11"/>
          <w:rFonts w:ascii="Times New Roman" w:hAnsi="Times New Roman"/>
          <w:color w:val="000000"/>
          <w:szCs w:val="24"/>
        </w:rPr>
        <w:t xml:space="preserve"> на соискание ученой степени доктора наук</w:t>
      </w:r>
      <w:r w:rsidRPr="00A14EFC">
        <w:rPr>
          <w:rStyle w:val="11"/>
          <w:rFonts w:ascii="Times New Roman" w:hAnsi="Times New Roman"/>
          <w:color w:val="000000"/>
          <w:szCs w:val="24"/>
        </w:rPr>
        <w:t>:</w:t>
      </w:r>
      <w:r>
        <w:rPr>
          <w:rStyle w:val="11"/>
          <w:rFonts w:ascii="Times New Roman" w:hAnsi="Times New Roman"/>
          <w:color w:val="000000"/>
          <w:szCs w:val="24"/>
        </w:rPr>
        <w:t xml:space="preserve"> </w:t>
      </w:r>
    </w:p>
    <w:p w:rsidR="00F80950" w:rsidRDefault="00F80950" w:rsidP="00F80950">
      <w:pPr>
        <w:pStyle w:val="a5"/>
        <w:rPr>
          <w:rStyle w:val="11"/>
          <w:rFonts w:ascii="Times New Roman" w:hAnsi="Times New Roman"/>
          <w:color w:val="000000"/>
          <w:szCs w:val="24"/>
        </w:rPr>
      </w:pPr>
      <w:r>
        <w:rPr>
          <w:rStyle w:val="11"/>
          <w:rFonts w:ascii="Times New Roman" w:hAnsi="Times New Roman"/>
          <w:color w:val="000000"/>
          <w:szCs w:val="24"/>
        </w:rPr>
        <w:t>_____________________________________________________________________________</w:t>
      </w:r>
    </w:p>
    <w:p w:rsidR="00F80950" w:rsidRPr="00A14EFC" w:rsidRDefault="00F80950" w:rsidP="00F80950">
      <w:pPr>
        <w:pStyle w:val="a5"/>
        <w:rPr>
          <w:rStyle w:val="11"/>
          <w:rFonts w:ascii="Times New Roman" w:hAnsi="Times New Roman"/>
          <w:color w:val="000000"/>
          <w:szCs w:val="24"/>
        </w:rPr>
      </w:pPr>
      <w:r>
        <w:rPr>
          <w:rStyle w:val="11"/>
          <w:rFonts w:ascii="Times New Roman" w:hAnsi="Times New Roman"/>
          <w:color w:val="000000"/>
          <w:szCs w:val="24"/>
        </w:rPr>
        <w:t>_____________________________________________________________________________</w:t>
      </w:r>
    </w:p>
    <w:p w:rsidR="00F80950" w:rsidRDefault="00F80950" w:rsidP="00F80950">
      <w:pPr>
        <w:pStyle w:val="a5"/>
        <w:rPr>
          <w:rFonts w:ascii="Microsoft Sans Serif" w:hAnsi="Microsoft Sans Serif" w:cs="Microsoft Sans Serif"/>
        </w:rPr>
      </w:pPr>
      <w:r w:rsidRPr="008F2253">
        <w:rPr>
          <w:rStyle w:val="11"/>
          <w:color w:val="000000"/>
        </w:rPr>
        <w:t xml:space="preserve">Прошу информировать меня о </w:t>
      </w:r>
      <w:r w:rsidRPr="008F2253">
        <w:rPr>
          <w:rStyle w:val="11"/>
          <w:rFonts w:ascii="Times New Roman" w:hAnsi="Times New Roman"/>
          <w:color w:val="000000"/>
        </w:rPr>
        <w:t>результатах</w:t>
      </w:r>
      <w:r w:rsidRPr="008F2253">
        <w:rPr>
          <w:rStyle w:val="11"/>
          <w:color w:val="000000"/>
        </w:rPr>
        <w:t xml:space="preserve"> участи</w:t>
      </w:r>
      <w:r w:rsidRPr="000E7660">
        <w:rPr>
          <w:rStyle w:val="11"/>
          <w:rFonts w:ascii="Calibri" w:hAnsi="Calibri"/>
          <w:color w:val="000000"/>
        </w:rPr>
        <w:t>я</w:t>
      </w:r>
      <w:r w:rsidRPr="008F2253">
        <w:rPr>
          <w:rStyle w:val="11"/>
          <w:color w:val="000000"/>
        </w:rPr>
        <w:t xml:space="preserve"> в конкурсном отборе следующим способом</w:t>
      </w:r>
      <w:r w:rsidRPr="008F2253">
        <w:rPr>
          <w:rStyle w:val="11"/>
          <w:rFonts w:ascii="Times New Roman" w:hAnsi="Times New Roman"/>
          <w:color w:val="000000"/>
        </w:rPr>
        <w:t xml:space="preserve"> (нужное подчеркнуть)</w:t>
      </w:r>
      <w:r w:rsidRPr="008F2253">
        <w:rPr>
          <w:rStyle w:val="11"/>
          <w:color w:val="000000"/>
        </w:rPr>
        <w:t>:</w:t>
      </w:r>
    </w:p>
    <w:p w:rsidR="00F80950" w:rsidRDefault="00F80950" w:rsidP="00F80950">
      <w:pPr>
        <w:pStyle w:val="a5"/>
        <w:widowControl w:val="0"/>
        <w:tabs>
          <w:tab w:val="left" w:pos="1478"/>
        </w:tabs>
        <w:ind w:left="1140"/>
        <w:jc w:val="left"/>
      </w:pPr>
      <w:bookmarkStart w:id="0" w:name="bookmark0"/>
      <w:bookmarkEnd w:id="0"/>
      <w:r w:rsidRPr="000E7660">
        <w:rPr>
          <w:rStyle w:val="11"/>
          <w:rFonts w:ascii="Calibri" w:hAnsi="Calibri"/>
          <w:color w:val="000000"/>
        </w:rPr>
        <w:t xml:space="preserve">- </w:t>
      </w:r>
      <w:r>
        <w:rPr>
          <w:rStyle w:val="11"/>
          <w:color w:val="000000"/>
        </w:rPr>
        <w:t>в электронной форме на адрес электронной почты;</w:t>
      </w:r>
    </w:p>
    <w:p w:rsidR="00F80950" w:rsidRDefault="00F80950" w:rsidP="00F80950">
      <w:pPr>
        <w:pStyle w:val="a5"/>
        <w:widowControl w:val="0"/>
        <w:tabs>
          <w:tab w:val="left" w:pos="1478"/>
        </w:tabs>
        <w:ind w:left="1140"/>
        <w:jc w:val="left"/>
      </w:pPr>
      <w:bookmarkStart w:id="1" w:name="bookmark1"/>
      <w:bookmarkEnd w:id="1"/>
      <w:r w:rsidRPr="000E7660">
        <w:rPr>
          <w:rStyle w:val="11"/>
          <w:rFonts w:ascii="Calibri" w:hAnsi="Calibri"/>
          <w:color w:val="000000"/>
        </w:rPr>
        <w:t xml:space="preserve">- </w:t>
      </w:r>
      <w:r>
        <w:rPr>
          <w:rStyle w:val="11"/>
          <w:color w:val="000000"/>
        </w:rPr>
        <w:t>лично по указанному в заявлении телефону.</w:t>
      </w:r>
    </w:p>
    <w:p w:rsidR="00F80950" w:rsidRPr="00CF4BA8" w:rsidRDefault="00F80950" w:rsidP="00F80950">
      <w:pPr>
        <w:pStyle w:val="a5"/>
        <w:rPr>
          <w:rStyle w:val="11"/>
          <w:rFonts w:ascii="Times New Roman" w:hAnsi="Times New Roman"/>
          <w:color w:val="000000"/>
        </w:rPr>
      </w:pPr>
      <w:r w:rsidRPr="00CF4BA8">
        <w:rPr>
          <w:rStyle w:val="11"/>
          <w:rFonts w:ascii="Times New Roman" w:hAnsi="Times New Roman"/>
          <w:color w:val="000000"/>
        </w:rPr>
        <w:t>Место работы ______________________________________</w:t>
      </w:r>
      <w:r>
        <w:rPr>
          <w:rStyle w:val="11"/>
          <w:rFonts w:ascii="Times New Roman" w:hAnsi="Times New Roman"/>
          <w:color w:val="000000"/>
        </w:rPr>
        <w:t>__________________________</w:t>
      </w:r>
      <w:r w:rsidRPr="00CF4BA8">
        <w:rPr>
          <w:rStyle w:val="11"/>
          <w:rFonts w:ascii="Times New Roman" w:hAnsi="Times New Roman"/>
          <w:color w:val="000000"/>
        </w:rPr>
        <w:t xml:space="preserve"> </w:t>
      </w:r>
    </w:p>
    <w:p w:rsidR="00F80950" w:rsidRPr="00CF4BA8" w:rsidRDefault="00F80950" w:rsidP="00F80950">
      <w:pPr>
        <w:pStyle w:val="a5"/>
        <w:tabs>
          <w:tab w:val="left" w:leader="underscore" w:pos="9328"/>
        </w:tabs>
        <w:rPr>
          <w:rFonts w:ascii="Times New Roman" w:hAnsi="Times New Roman"/>
        </w:rPr>
      </w:pPr>
      <w:r w:rsidRPr="00CF4BA8">
        <w:rPr>
          <w:rStyle w:val="11"/>
          <w:rFonts w:ascii="Times New Roman" w:hAnsi="Times New Roman"/>
          <w:color w:val="000000"/>
        </w:rPr>
        <w:t>Должность ____________________________________________________________</w:t>
      </w:r>
      <w:r>
        <w:rPr>
          <w:rStyle w:val="11"/>
          <w:rFonts w:ascii="Times New Roman" w:hAnsi="Times New Roman"/>
          <w:color w:val="000000"/>
        </w:rPr>
        <w:t>_______</w:t>
      </w:r>
    </w:p>
    <w:p w:rsidR="00F80950" w:rsidRPr="00CF4BA8" w:rsidRDefault="00F80950" w:rsidP="00F80950">
      <w:pPr>
        <w:pStyle w:val="a5"/>
        <w:rPr>
          <w:rFonts w:ascii="Times New Roman" w:hAnsi="Times New Roman"/>
        </w:rPr>
      </w:pPr>
      <w:r>
        <w:rPr>
          <w:rStyle w:val="11"/>
          <w:rFonts w:ascii="Times New Roman" w:hAnsi="Times New Roman"/>
          <w:color w:val="000000"/>
        </w:rPr>
        <w:t>Стаж</w:t>
      </w:r>
      <w:r w:rsidRPr="00CF4BA8">
        <w:rPr>
          <w:rStyle w:val="11"/>
          <w:rFonts w:ascii="Times New Roman" w:hAnsi="Times New Roman"/>
          <w:color w:val="000000"/>
        </w:rPr>
        <w:t xml:space="preserve"> работы в организации _____________</w:t>
      </w:r>
    </w:p>
    <w:p w:rsidR="00F80950" w:rsidRDefault="00F80950" w:rsidP="00F80950">
      <w:pPr>
        <w:pStyle w:val="a5"/>
        <w:tabs>
          <w:tab w:val="left" w:leader="underscore" w:pos="9328"/>
        </w:tabs>
        <w:rPr>
          <w:rStyle w:val="11"/>
          <w:rFonts w:ascii="Calibri" w:hAnsi="Calibri"/>
          <w:color w:val="000000"/>
        </w:rPr>
      </w:pPr>
      <w:r>
        <w:rPr>
          <w:rStyle w:val="11"/>
          <w:color w:val="000000"/>
        </w:rPr>
        <w:t xml:space="preserve">Педагогический и (или) научный стаж </w:t>
      </w:r>
      <w:r w:rsidRPr="000E7660">
        <w:rPr>
          <w:rStyle w:val="11"/>
          <w:rFonts w:ascii="Calibri" w:hAnsi="Calibri"/>
          <w:color w:val="000000"/>
        </w:rPr>
        <w:t>_______________</w:t>
      </w:r>
    </w:p>
    <w:p w:rsidR="00F80950" w:rsidRDefault="00F80950" w:rsidP="00F80950">
      <w:pPr>
        <w:pStyle w:val="a5"/>
        <w:tabs>
          <w:tab w:val="left" w:leader="underscore" w:pos="9328"/>
        </w:tabs>
        <w:rPr>
          <w:rStyle w:val="11"/>
          <w:rFonts w:asciiTheme="minorHAnsi" w:hAnsiTheme="minorHAnsi"/>
          <w:color w:val="000000"/>
        </w:rPr>
      </w:pPr>
      <w:r w:rsidRPr="00D11A13">
        <w:rPr>
          <w:rStyle w:val="11"/>
          <w:color w:val="000000"/>
        </w:rPr>
        <w:t>Канд</w:t>
      </w:r>
      <w:r>
        <w:rPr>
          <w:rStyle w:val="11"/>
          <w:color w:val="000000"/>
        </w:rPr>
        <w:t xml:space="preserve">идатская диссертация защищена </w:t>
      </w:r>
      <w:proofErr w:type="spellStart"/>
      <w:r>
        <w:rPr>
          <w:rStyle w:val="11"/>
          <w:color w:val="000000"/>
        </w:rPr>
        <w:t>в__________</w:t>
      </w:r>
      <w:r w:rsidRPr="00D11A13">
        <w:rPr>
          <w:rStyle w:val="11"/>
          <w:color w:val="000000"/>
        </w:rPr>
        <w:t>году</w:t>
      </w:r>
      <w:proofErr w:type="spellEnd"/>
      <w:r w:rsidRPr="00D11A13">
        <w:rPr>
          <w:rStyle w:val="11"/>
          <w:color w:val="000000"/>
        </w:rPr>
        <w:t xml:space="preserve">, по специальности </w:t>
      </w:r>
      <w:r>
        <w:rPr>
          <w:rStyle w:val="11"/>
          <w:color w:val="000000"/>
        </w:rPr>
        <w:t>_</w:t>
      </w:r>
      <w:r>
        <w:rPr>
          <w:rStyle w:val="11"/>
          <w:rFonts w:asciiTheme="minorHAnsi" w:hAnsiTheme="minorHAnsi"/>
          <w:color w:val="000000"/>
        </w:rPr>
        <w:t>_____________</w:t>
      </w:r>
    </w:p>
    <w:p w:rsidR="00F80950" w:rsidRPr="00082DB1" w:rsidRDefault="00F80950" w:rsidP="00F80950">
      <w:pPr>
        <w:pStyle w:val="a5"/>
        <w:tabs>
          <w:tab w:val="left" w:leader="underscore" w:pos="9328"/>
        </w:tabs>
        <w:rPr>
          <w:rStyle w:val="11"/>
          <w:rFonts w:ascii="Times New Roman" w:hAnsi="Times New Roman"/>
          <w:color w:val="000000"/>
        </w:rPr>
      </w:pPr>
      <w:r>
        <w:rPr>
          <w:rStyle w:val="11"/>
          <w:rFonts w:asciiTheme="minorHAnsi" w:hAnsiTheme="minorHAnsi"/>
          <w:color w:val="000000"/>
        </w:rPr>
        <w:t>_____________________________________________________________________________</w:t>
      </w:r>
      <w:r>
        <w:rPr>
          <w:rStyle w:val="11"/>
          <w:rFonts w:ascii="Times New Roman" w:hAnsi="Times New Roman"/>
          <w:color w:val="000000"/>
        </w:rPr>
        <w:t>,</w:t>
      </w:r>
    </w:p>
    <w:p w:rsidR="00F80950" w:rsidRDefault="00F80950" w:rsidP="00F80950">
      <w:pPr>
        <w:pStyle w:val="a5"/>
        <w:tabs>
          <w:tab w:val="left" w:leader="underscore" w:pos="9328"/>
        </w:tabs>
        <w:rPr>
          <w:rStyle w:val="11"/>
          <w:rFonts w:ascii="Calibri" w:hAnsi="Calibri"/>
          <w:color w:val="000000"/>
        </w:rPr>
      </w:pPr>
      <w:r w:rsidRPr="00240E7D">
        <w:rPr>
          <w:rStyle w:val="11"/>
          <w:rFonts w:ascii="Times New Roman" w:hAnsi="Times New Roman"/>
          <w:color w:val="000000"/>
        </w:rPr>
        <w:t xml:space="preserve">присвоена </w:t>
      </w:r>
      <w:r>
        <w:rPr>
          <w:rStyle w:val="11"/>
          <w:color w:val="000000"/>
        </w:rPr>
        <w:t>у</w:t>
      </w:r>
      <w:r w:rsidRPr="00AC6C7F">
        <w:rPr>
          <w:rStyle w:val="11"/>
          <w:color w:val="000000"/>
        </w:rPr>
        <w:t xml:space="preserve">ченая </w:t>
      </w:r>
      <w:proofErr w:type="gramStart"/>
      <w:r w:rsidRPr="00082DB1">
        <w:rPr>
          <w:rStyle w:val="11"/>
          <w:rFonts w:ascii="Times New Roman" w:hAnsi="Times New Roman"/>
          <w:color w:val="000000"/>
        </w:rPr>
        <w:t>степень  кандидат</w:t>
      </w:r>
      <w:proofErr w:type="gramEnd"/>
      <w:r>
        <w:rPr>
          <w:rStyle w:val="11"/>
          <w:rFonts w:ascii="Times New Roman" w:hAnsi="Times New Roman"/>
          <w:color w:val="000000"/>
        </w:rPr>
        <w:t xml:space="preserve"> _______________________ наук,</w:t>
      </w:r>
      <w:r w:rsidRPr="00AC6C7F">
        <w:rPr>
          <w:rStyle w:val="11"/>
          <w:color w:val="000000"/>
        </w:rPr>
        <w:t xml:space="preserve"> </w:t>
      </w:r>
      <w:r w:rsidRPr="00082DB1">
        <w:rPr>
          <w:rStyle w:val="11"/>
          <w:rFonts w:ascii="Times New Roman" w:hAnsi="Times New Roman"/>
          <w:color w:val="000000"/>
        </w:rPr>
        <w:t>диплом №</w:t>
      </w:r>
      <w:r w:rsidRPr="00240E7D">
        <w:rPr>
          <w:rStyle w:val="11"/>
          <w:rFonts w:ascii="Calibri" w:hAnsi="Calibri"/>
          <w:color w:val="000000"/>
        </w:rPr>
        <w:t xml:space="preserve"> _______</w:t>
      </w:r>
      <w:r>
        <w:rPr>
          <w:rStyle w:val="11"/>
          <w:rFonts w:ascii="Calibri" w:hAnsi="Calibri"/>
          <w:color w:val="000000"/>
        </w:rPr>
        <w:t xml:space="preserve"> </w:t>
      </w:r>
      <w:r w:rsidRPr="00082DB1">
        <w:rPr>
          <w:rStyle w:val="11"/>
          <w:rFonts w:ascii="Times New Roman" w:hAnsi="Times New Roman"/>
          <w:color w:val="000000"/>
        </w:rPr>
        <w:t>дата выдачи _________</w:t>
      </w:r>
      <w:r>
        <w:rPr>
          <w:rStyle w:val="11"/>
          <w:rFonts w:ascii="Times New Roman" w:hAnsi="Times New Roman"/>
          <w:color w:val="000000"/>
        </w:rPr>
        <w:t>_____.</w:t>
      </w:r>
    </w:p>
    <w:p w:rsidR="00F80950" w:rsidRPr="00253C8A" w:rsidRDefault="00F80950" w:rsidP="00F80950">
      <w:pPr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Почтовый адрес: ______________________________________________________________</w:t>
      </w:r>
      <w:r>
        <w:rPr>
          <w:rFonts w:ascii="Times New Roman" w:hAnsi="Times New Roman"/>
        </w:rPr>
        <w:t>____</w:t>
      </w:r>
    </w:p>
    <w:p w:rsidR="00F80950" w:rsidRPr="00253C8A" w:rsidRDefault="00F80950" w:rsidP="00F80950">
      <w:pPr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F80950" w:rsidRPr="000E7660" w:rsidRDefault="00F80950" w:rsidP="00F80950">
      <w:pPr>
        <w:pStyle w:val="a5"/>
        <w:tabs>
          <w:tab w:val="left" w:pos="6293"/>
          <w:tab w:val="left" w:leader="underscore" w:pos="8462"/>
        </w:tabs>
        <w:rPr>
          <w:rStyle w:val="11"/>
          <w:rFonts w:ascii="Calibri" w:hAnsi="Calibri"/>
          <w:color w:val="000000"/>
        </w:rPr>
      </w:pPr>
      <w:proofErr w:type="gramStart"/>
      <w:r w:rsidRPr="00253C8A">
        <w:rPr>
          <w:rFonts w:ascii="Times New Roman" w:hAnsi="Times New Roman"/>
          <w:lang w:val="en-US"/>
        </w:rPr>
        <w:t>e</w:t>
      </w:r>
      <w:r w:rsidRPr="00253C8A">
        <w:rPr>
          <w:rFonts w:ascii="Times New Roman" w:hAnsi="Times New Roman"/>
        </w:rPr>
        <w:t>-</w:t>
      </w:r>
      <w:r w:rsidRPr="00253C8A"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__________________________</w:t>
      </w:r>
      <w:r w:rsidRPr="00253C8A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    </w:t>
      </w:r>
      <w:r w:rsidRPr="00253C8A">
        <w:rPr>
          <w:rFonts w:ascii="Times New Roman" w:hAnsi="Times New Roman"/>
        </w:rPr>
        <w:t xml:space="preserve">телефон: </w:t>
      </w:r>
      <w:r>
        <w:rPr>
          <w:rFonts w:ascii="Times New Roman" w:hAnsi="Times New Roman"/>
        </w:rPr>
        <w:t xml:space="preserve">  </w:t>
      </w:r>
      <w:r w:rsidRPr="00253C8A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</w:t>
      </w:r>
    </w:p>
    <w:p w:rsidR="00F80950" w:rsidRDefault="00F80950" w:rsidP="00F80950">
      <w:pPr>
        <w:pStyle w:val="a5"/>
        <w:rPr>
          <w:rStyle w:val="11"/>
          <w:color w:val="000000"/>
        </w:rPr>
      </w:pPr>
    </w:p>
    <w:p w:rsidR="00F80950" w:rsidRPr="008768C5" w:rsidRDefault="00F80950" w:rsidP="00F80950">
      <w:pPr>
        <w:ind w:firstLine="708"/>
        <w:jc w:val="both"/>
        <w:rPr>
          <w:rFonts w:ascii="Times New Roman" w:hAnsi="Times New Roman"/>
        </w:rPr>
      </w:pPr>
      <w:r w:rsidRPr="008768C5">
        <w:rPr>
          <w:rFonts w:ascii="Times New Roman" w:hAnsi="Times New Roman"/>
        </w:rPr>
        <w:t xml:space="preserve">Согласен(на) на обработку моих персональных данных, содержащихся в </w:t>
      </w:r>
      <w:r>
        <w:rPr>
          <w:rFonts w:ascii="Times New Roman" w:hAnsi="Times New Roman"/>
        </w:rPr>
        <w:t xml:space="preserve">представленных документах и материалах </w:t>
      </w:r>
      <w:r w:rsidRPr="008768C5">
        <w:rPr>
          <w:rFonts w:ascii="Times New Roman" w:hAnsi="Times New Roman"/>
        </w:rPr>
        <w:t>в порядке, установленном законодательством Российской Федерации о персональных данных.</w:t>
      </w:r>
    </w:p>
    <w:p w:rsidR="00F80950" w:rsidRPr="008768C5" w:rsidRDefault="00F80950" w:rsidP="0004537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8768C5">
        <w:rPr>
          <w:rFonts w:ascii="Times New Roman" w:hAnsi="Times New Roman"/>
        </w:rPr>
        <w:t>___________________________</w:t>
      </w:r>
    </w:p>
    <w:p w:rsidR="00F80950" w:rsidRPr="004B0A05" w:rsidRDefault="00F80950" w:rsidP="0004537A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8768C5">
        <w:rPr>
          <w:rFonts w:ascii="Times New Roman" w:hAnsi="Times New Roman"/>
          <w:i/>
        </w:rPr>
        <w:t xml:space="preserve">                       </w:t>
      </w:r>
      <w:r w:rsidRPr="008768C5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4B0A05">
        <w:rPr>
          <w:rFonts w:ascii="Times New Roman" w:hAnsi="Times New Roman"/>
          <w:i/>
          <w:sz w:val="18"/>
          <w:szCs w:val="18"/>
        </w:rPr>
        <w:t xml:space="preserve">          (подпись)</w:t>
      </w:r>
    </w:p>
    <w:p w:rsidR="00F80950" w:rsidRPr="008F2253" w:rsidRDefault="00F80950" w:rsidP="00F80950">
      <w:pPr>
        <w:pStyle w:val="a5"/>
        <w:rPr>
          <w:rFonts w:ascii="Times New Roman" w:hAnsi="Times New Roman"/>
          <w:szCs w:val="24"/>
        </w:rPr>
      </w:pPr>
      <w:r w:rsidRPr="008F2253">
        <w:rPr>
          <w:rStyle w:val="11"/>
          <w:rFonts w:ascii="Times New Roman" w:hAnsi="Times New Roman"/>
          <w:color w:val="000000"/>
          <w:szCs w:val="24"/>
        </w:rPr>
        <w:t>К заявлению прилагаю</w:t>
      </w:r>
      <w:r>
        <w:rPr>
          <w:rStyle w:val="11"/>
          <w:rFonts w:ascii="Times New Roman" w:hAnsi="Times New Roman"/>
          <w:color w:val="000000"/>
          <w:szCs w:val="24"/>
        </w:rPr>
        <w:t xml:space="preserve"> (нужное подчеркнуть)</w:t>
      </w:r>
      <w:r w:rsidRPr="008F2253">
        <w:rPr>
          <w:rStyle w:val="11"/>
          <w:rFonts w:ascii="Times New Roman" w:hAnsi="Times New Roman"/>
          <w:color w:val="000000"/>
          <w:szCs w:val="24"/>
        </w:rPr>
        <w:t>:</w:t>
      </w:r>
    </w:p>
    <w:p w:rsidR="00F80950" w:rsidRPr="008F2253" w:rsidRDefault="00F80950" w:rsidP="00F80950">
      <w:pPr>
        <w:pStyle w:val="a5"/>
        <w:widowControl w:val="0"/>
        <w:tabs>
          <w:tab w:val="left" w:pos="567"/>
          <w:tab w:val="left" w:pos="1240"/>
        </w:tabs>
        <w:ind w:left="284"/>
        <w:jc w:val="left"/>
        <w:rPr>
          <w:rFonts w:ascii="Times New Roman" w:hAnsi="Times New Roman"/>
          <w:szCs w:val="24"/>
        </w:rPr>
      </w:pPr>
      <w:bookmarkStart w:id="2" w:name="bookmark2"/>
      <w:bookmarkEnd w:id="2"/>
      <w:r>
        <w:rPr>
          <w:rStyle w:val="11"/>
          <w:rFonts w:ascii="Times New Roman" w:hAnsi="Times New Roman"/>
          <w:color w:val="000000"/>
          <w:szCs w:val="24"/>
        </w:rPr>
        <w:t xml:space="preserve">- </w:t>
      </w:r>
      <w:r w:rsidRPr="008F2253">
        <w:rPr>
          <w:rStyle w:val="11"/>
          <w:rFonts w:ascii="Times New Roman" w:hAnsi="Times New Roman"/>
          <w:color w:val="000000"/>
          <w:szCs w:val="24"/>
        </w:rPr>
        <w:t>письмо-ходатайство направляющей организации</w:t>
      </w:r>
    </w:p>
    <w:p w:rsidR="00F80950" w:rsidRPr="008F2253" w:rsidRDefault="00F80950" w:rsidP="00F80950">
      <w:pPr>
        <w:pStyle w:val="a5"/>
        <w:widowControl w:val="0"/>
        <w:tabs>
          <w:tab w:val="left" w:pos="567"/>
          <w:tab w:val="left" w:pos="851"/>
          <w:tab w:val="left" w:pos="1240"/>
        </w:tabs>
        <w:ind w:left="284"/>
        <w:jc w:val="left"/>
        <w:rPr>
          <w:rFonts w:ascii="Times New Roman" w:hAnsi="Times New Roman"/>
          <w:szCs w:val="24"/>
        </w:rPr>
      </w:pPr>
      <w:bookmarkStart w:id="3" w:name="bookmark3"/>
      <w:bookmarkEnd w:id="3"/>
      <w:r>
        <w:rPr>
          <w:rStyle w:val="11"/>
          <w:rFonts w:ascii="Times New Roman" w:hAnsi="Times New Roman"/>
          <w:color w:val="000000"/>
          <w:szCs w:val="24"/>
        </w:rPr>
        <w:t xml:space="preserve">- </w:t>
      </w:r>
      <w:r w:rsidRPr="008F2253">
        <w:rPr>
          <w:rStyle w:val="11"/>
          <w:rFonts w:ascii="Times New Roman" w:hAnsi="Times New Roman"/>
          <w:color w:val="000000"/>
          <w:szCs w:val="24"/>
        </w:rPr>
        <w:t>копия документа, удостоверяющего личность;</w:t>
      </w:r>
    </w:p>
    <w:p w:rsidR="00F80950" w:rsidRDefault="00F80950" w:rsidP="00F80950">
      <w:pPr>
        <w:pStyle w:val="a5"/>
        <w:widowControl w:val="0"/>
        <w:tabs>
          <w:tab w:val="left" w:pos="567"/>
          <w:tab w:val="left" w:pos="851"/>
          <w:tab w:val="left" w:pos="1213"/>
        </w:tabs>
        <w:ind w:left="284"/>
        <w:jc w:val="left"/>
        <w:rPr>
          <w:rStyle w:val="11"/>
          <w:rFonts w:ascii="Times New Roman" w:hAnsi="Times New Roman"/>
          <w:color w:val="000000"/>
          <w:szCs w:val="24"/>
        </w:rPr>
      </w:pPr>
      <w:bookmarkStart w:id="4" w:name="bookmark4"/>
      <w:bookmarkEnd w:id="4"/>
      <w:r>
        <w:rPr>
          <w:rStyle w:val="11"/>
          <w:rFonts w:ascii="Times New Roman" w:hAnsi="Times New Roman"/>
          <w:color w:val="000000"/>
          <w:szCs w:val="24"/>
        </w:rPr>
        <w:t xml:space="preserve">- </w:t>
      </w:r>
      <w:r w:rsidRPr="008F2253">
        <w:rPr>
          <w:rStyle w:val="11"/>
          <w:rFonts w:ascii="Times New Roman" w:hAnsi="Times New Roman"/>
          <w:color w:val="000000"/>
          <w:szCs w:val="24"/>
        </w:rPr>
        <w:t xml:space="preserve">копии документов, подтверждающих изменение фамилии, имени, отчества (если </w:t>
      </w:r>
      <w:r w:rsidRPr="008F2253">
        <w:rPr>
          <w:rStyle w:val="11"/>
          <w:rFonts w:ascii="Times New Roman" w:hAnsi="Times New Roman"/>
          <w:color w:val="000000"/>
          <w:szCs w:val="24"/>
        </w:rPr>
        <w:lastRenderedPageBreak/>
        <w:t>изменялись);</w:t>
      </w:r>
    </w:p>
    <w:p w:rsidR="00F80950" w:rsidRPr="009D3124" w:rsidRDefault="00F80950" w:rsidP="00F80950">
      <w:pPr>
        <w:pStyle w:val="a5"/>
        <w:widowControl w:val="0"/>
        <w:tabs>
          <w:tab w:val="left" w:pos="567"/>
          <w:tab w:val="left" w:pos="851"/>
          <w:tab w:val="left" w:pos="1213"/>
        </w:tabs>
        <w:ind w:left="284"/>
        <w:jc w:val="left"/>
        <w:rPr>
          <w:rFonts w:ascii="Times New Roman" w:hAnsi="Times New Roman"/>
          <w:szCs w:val="24"/>
        </w:rPr>
      </w:pPr>
      <w:r w:rsidRPr="009D3124">
        <w:rPr>
          <w:rStyle w:val="11"/>
          <w:rFonts w:ascii="Times New Roman" w:hAnsi="Times New Roman"/>
          <w:color w:val="000000"/>
          <w:szCs w:val="24"/>
        </w:rPr>
        <w:t>- копия диплома о высшем образовании с приложениями;</w:t>
      </w:r>
    </w:p>
    <w:p w:rsidR="00F80950" w:rsidRPr="009D3124" w:rsidRDefault="00F80950" w:rsidP="00F80950">
      <w:pPr>
        <w:pStyle w:val="a5"/>
        <w:widowControl w:val="0"/>
        <w:tabs>
          <w:tab w:val="left" w:pos="567"/>
          <w:tab w:val="left" w:pos="851"/>
          <w:tab w:val="left" w:pos="1240"/>
        </w:tabs>
        <w:ind w:left="284"/>
        <w:jc w:val="left"/>
        <w:rPr>
          <w:rFonts w:ascii="Times New Roman" w:hAnsi="Times New Roman"/>
          <w:szCs w:val="24"/>
        </w:rPr>
      </w:pPr>
      <w:bookmarkStart w:id="5" w:name="bookmark5"/>
      <w:bookmarkEnd w:id="5"/>
      <w:r w:rsidRPr="009D3124">
        <w:rPr>
          <w:rStyle w:val="11"/>
          <w:rFonts w:ascii="Times New Roman" w:hAnsi="Times New Roman"/>
          <w:color w:val="000000"/>
          <w:szCs w:val="24"/>
        </w:rPr>
        <w:t>- копия диплома кандидата наук;</w:t>
      </w:r>
    </w:p>
    <w:p w:rsidR="00F80950" w:rsidRPr="009D3124" w:rsidRDefault="00F80950" w:rsidP="00F80950">
      <w:pPr>
        <w:pStyle w:val="a5"/>
        <w:widowControl w:val="0"/>
        <w:tabs>
          <w:tab w:val="left" w:pos="567"/>
          <w:tab w:val="left" w:pos="851"/>
          <w:tab w:val="left" w:pos="1240"/>
        </w:tabs>
        <w:ind w:left="284"/>
        <w:jc w:val="left"/>
        <w:rPr>
          <w:rFonts w:ascii="Times New Roman" w:hAnsi="Times New Roman"/>
          <w:szCs w:val="24"/>
        </w:rPr>
      </w:pPr>
      <w:bookmarkStart w:id="6" w:name="bookmark6"/>
      <w:bookmarkEnd w:id="6"/>
      <w:r w:rsidRPr="009D3124">
        <w:rPr>
          <w:rStyle w:val="11"/>
          <w:rFonts w:ascii="Times New Roman" w:hAnsi="Times New Roman"/>
          <w:color w:val="000000"/>
          <w:szCs w:val="24"/>
        </w:rPr>
        <w:t>- копия аттестата, подтверждающего наличие ученого звания (при наличии);</w:t>
      </w:r>
    </w:p>
    <w:p w:rsidR="00F80950" w:rsidRPr="009D3124" w:rsidRDefault="00F80950" w:rsidP="00F80950">
      <w:pPr>
        <w:pStyle w:val="a5"/>
        <w:widowControl w:val="0"/>
        <w:tabs>
          <w:tab w:val="left" w:pos="567"/>
          <w:tab w:val="left" w:pos="851"/>
          <w:tab w:val="left" w:pos="1240"/>
        </w:tabs>
        <w:ind w:left="284"/>
        <w:jc w:val="left"/>
        <w:rPr>
          <w:rFonts w:ascii="Times New Roman" w:hAnsi="Times New Roman"/>
          <w:szCs w:val="24"/>
        </w:rPr>
      </w:pPr>
      <w:bookmarkStart w:id="7" w:name="bookmark7"/>
      <w:bookmarkEnd w:id="7"/>
      <w:r w:rsidRPr="009D3124">
        <w:rPr>
          <w:rStyle w:val="11"/>
          <w:rFonts w:ascii="Times New Roman" w:hAnsi="Times New Roman"/>
          <w:color w:val="000000"/>
          <w:szCs w:val="24"/>
        </w:rPr>
        <w:t>- справка о стаже педагогической и(или) научной работы;</w:t>
      </w:r>
    </w:p>
    <w:p w:rsidR="00F80950" w:rsidRPr="009D3124" w:rsidRDefault="00F80950" w:rsidP="00F80950">
      <w:pPr>
        <w:pStyle w:val="a5"/>
        <w:widowControl w:val="0"/>
        <w:tabs>
          <w:tab w:val="left" w:pos="567"/>
          <w:tab w:val="left" w:pos="851"/>
          <w:tab w:val="left" w:pos="1240"/>
        </w:tabs>
        <w:ind w:left="284"/>
        <w:jc w:val="left"/>
        <w:rPr>
          <w:rFonts w:ascii="Times New Roman" w:hAnsi="Times New Roman"/>
          <w:szCs w:val="24"/>
        </w:rPr>
      </w:pPr>
      <w:bookmarkStart w:id="8" w:name="bookmark8"/>
      <w:bookmarkEnd w:id="8"/>
      <w:r w:rsidRPr="009D3124">
        <w:rPr>
          <w:rStyle w:val="11"/>
          <w:rFonts w:ascii="Times New Roman" w:hAnsi="Times New Roman"/>
          <w:color w:val="000000"/>
          <w:szCs w:val="24"/>
        </w:rPr>
        <w:t>- справка о трудовом стаже в направляющей организации;</w:t>
      </w:r>
    </w:p>
    <w:p w:rsidR="00F80950" w:rsidRPr="009D3124" w:rsidRDefault="00F80950" w:rsidP="00F80950">
      <w:pPr>
        <w:pStyle w:val="a5"/>
        <w:widowControl w:val="0"/>
        <w:tabs>
          <w:tab w:val="left" w:pos="567"/>
          <w:tab w:val="left" w:pos="851"/>
          <w:tab w:val="left" w:pos="1218"/>
        </w:tabs>
        <w:ind w:left="284"/>
        <w:jc w:val="left"/>
        <w:rPr>
          <w:rStyle w:val="11"/>
          <w:rFonts w:ascii="Times New Roman" w:hAnsi="Times New Roman"/>
          <w:color w:val="000000"/>
          <w:szCs w:val="24"/>
        </w:rPr>
      </w:pPr>
      <w:bookmarkStart w:id="9" w:name="bookmark9"/>
      <w:bookmarkEnd w:id="9"/>
      <w:r w:rsidRPr="009D3124">
        <w:rPr>
          <w:rStyle w:val="11"/>
          <w:rFonts w:ascii="Times New Roman" w:hAnsi="Times New Roman"/>
          <w:color w:val="000000"/>
          <w:szCs w:val="24"/>
        </w:rPr>
        <w:t>- список опубликованных (в том числе в соавторстве) научных трудов и (или) полученных патентов (свидетельств) (при наличии), подписанный руководителем направляющей организации, заверенный печатью направляющей организации;</w:t>
      </w:r>
    </w:p>
    <w:p w:rsidR="00F80950" w:rsidRPr="004B0A05" w:rsidRDefault="00F80950" w:rsidP="00F80950">
      <w:pPr>
        <w:pStyle w:val="a5"/>
        <w:widowControl w:val="0"/>
        <w:tabs>
          <w:tab w:val="left" w:pos="567"/>
          <w:tab w:val="left" w:pos="851"/>
          <w:tab w:val="left" w:pos="1218"/>
        </w:tabs>
        <w:ind w:left="284"/>
        <w:jc w:val="left"/>
        <w:rPr>
          <w:rFonts w:ascii="Times New Roman" w:hAnsi="Times New Roman"/>
          <w:color w:val="000000"/>
          <w:szCs w:val="24"/>
        </w:rPr>
      </w:pPr>
      <w:r w:rsidRPr="009D3124">
        <w:rPr>
          <w:rStyle w:val="11"/>
          <w:rFonts w:ascii="Times New Roman" w:hAnsi="Times New Roman"/>
          <w:color w:val="000000"/>
          <w:szCs w:val="24"/>
        </w:rPr>
        <w:t xml:space="preserve">- </w:t>
      </w:r>
      <w:r w:rsidRPr="009D3124">
        <w:rPr>
          <w:rFonts w:ascii="Times New Roman" w:hAnsi="Times New Roman"/>
          <w:color w:val="000000"/>
          <w:szCs w:val="24"/>
        </w:rPr>
        <w:t>копии иных документов, отражающих результаты научно-исследовательской деятельности, заверенные подписью руководителя и печатью направляющей организации;</w:t>
      </w:r>
    </w:p>
    <w:p w:rsidR="00F80950" w:rsidRPr="002E4C38" w:rsidRDefault="00F80950" w:rsidP="00F80950">
      <w:pPr>
        <w:pStyle w:val="a5"/>
        <w:widowControl w:val="0"/>
        <w:tabs>
          <w:tab w:val="left" w:pos="567"/>
          <w:tab w:val="left" w:pos="851"/>
          <w:tab w:val="left" w:pos="1240"/>
        </w:tabs>
        <w:ind w:left="284"/>
        <w:jc w:val="left"/>
        <w:rPr>
          <w:rFonts w:ascii="Times New Roman" w:hAnsi="Times New Roman"/>
          <w:color w:val="C00000"/>
          <w:szCs w:val="24"/>
        </w:rPr>
      </w:pPr>
      <w:bookmarkStart w:id="10" w:name="bookmark10"/>
      <w:bookmarkEnd w:id="10"/>
      <w:r w:rsidRPr="002E4C38">
        <w:rPr>
          <w:rStyle w:val="11"/>
          <w:rFonts w:ascii="Times New Roman" w:hAnsi="Times New Roman"/>
          <w:color w:val="000000"/>
          <w:szCs w:val="24"/>
        </w:rPr>
        <w:t>- личный листок докторанта;</w:t>
      </w:r>
    </w:p>
    <w:p w:rsidR="00F80950" w:rsidRPr="004B0A05" w:rsidRDefault="00F80950" w:rsidP="00F80950">
      <w:pPr>
        <w:pStyle w:val="a5"/>
        <w:widowControl w:val="0"/>
        <w:tabs>
          <w:tab w:val="left" w:pos="567"/>
          <w:tab w:val="left" w:pos="851"/>
          <w:tab w:val="left" w:pos="1240"/>
        </w:tabs>
        <w:ind w:left="284"/>
        <w:jc w:val="left"/>
        <w:rPr>
          <w:rFonts w:ascii="Times New Roman" w:hAnsi="Times New Roman"/>
          <w:szCs w:val="24"/>
          <w:highlight w:val="yellow"/>
        </w:rPr>
      </w:pPr>
      <w:bookmarkStart w:id="11" w:name="bookmark11"/>
      <w:bookmarkEnd w:id="11"/>
      <w:r w:rsidRPr="002E4C38">
        <w:rPr>
          <w:rStyle w:val="11"/>
          <w:rFonts w:ascii="Times New Roman" w:hAnsi="Times New Roman"/>
          <w:color w:val="000000"/>
          <w:szCs w:val="24"/>
        </w:rPr>
        <w:t xml:space="preserve">- фотографии </w:t>
      </w:r>
      <w:r w:rsidRPr="002E4C38">
        <w:rPr>
          <w:rStyle w:val="11"/>
          <w:rFonts w:ascii="Times New Roman" w:hAnsi="Times New Roman"/>
          <w:color w:val="000000"/>
          <w:szCs w:val="24"/>
          <w:lang w:eastAsia="en-US"/>
        </w:rPr>
        <w:t>(3</w:t>
      </w:r>
      <w:r w:rsidRPr="002E4C38">
        <w:rPr>
          <w:rStyle w:val="11"/>
          <w:rFonts w:ascii="Times New Roman" w:hAnsi="Times New Roman"/>
          <w:color w:val="000000"/>
          <w:szCs w:val="24"/>
          <w:lang w:val="en-US" w:eastAsia="en-US"/>
        </w:rPr>
        <w:t>x</w:t>
      </w:r>
      <w:r w:rsidRPr="002E4C38">
        <w:rPr>
          <w:rStyle w:val="11"/>
          <w:rFonts w:ascii="Times New Roman" w:hAnsi="Times New Roman"/>
          <w:color w:val="000000"/>
          <w:szCs w:val="24"/>
          <w:lang w:eastAsia="en-US"/>
        </w:rPr>
        <w:t xml:space="preserve">4), </w:t>
      </w:r>
      <w:r w:rsidRPr="002E4C38">
        <w:rPr>
          <w:rStyle w:val="11"/>
          <w:rFonts w:ascii="Times New Roman" w:hAnsi="Times New Roman"/>
          <w:color w:val="000000"/>
          <w:szCs w:val="24"/>
        </w:rPr>
        <w:t>2 шт.</w:t>
      </w:r>
    </w:p>
    <w:p w:rsidR="00F80950" w:rsidRPr="008F2253" w:rsidRDefault="00F80950" w:rsidP="00F80950">
      <w:pPr>
        <w:pStyle w:val="a5"/>
        <w:widowControl w:val="0"/>
        <w:tabs>
          <w:tab w:val="left" w:pos="567"/>
          <w:tab w:val="left" w:pos="851"/>
          <w:tab w:val="left" w:pos="1240"/>
        </w:tabs>
        <w:ind w:left="284"/>
        <w:jc w:val="left"/>
        <w:rPr>
          <w:rFonts w:ascii="Times New Roman" w:hAnsi="Times New Roman"/>
          <w:szCs w:val="24"/>
        </w:rPr>
      </w:pPr>
      <w:bookmarkStart w:id="12" w:name="bookmark12"/>
      <w:bookmarkEnd w:id="12"/>
      <w:r>
        <w:rPr>
          <w:rStyle w:val="11"/>
          <w:rFonts w:ascii="Times New Roman" w:hAnsi="Times New Roman"/>
          <w:color w:val="000000"/>
          <w:szCs w:val="24"/>
        </w:rPr>
        <w:t xml:space="preserve">- </w:t>
      </w:r>
      <w:r w:rsidRPr="008F2253">
        <w:rPr>
          <w:rStyle w:val="11"/>
          <w:rFonts w:ascii="Times New Roman" w:hAnsi="Times New Roman"/>
          <w:color w:val="000000"/>
          <w:szCs w:val="24"/>
        </w:rPr>
        <w:t>предполагаемая тема и развернутый план докторской диссертации</w:t>
      </w:r>
      <w:r>
        <w:rPr>
          <w:rStyle w:val="11"/>
          <w:rFonts w:ascii="Times New Roman" w:hAnsi="Times New Roman"/>
          <w:color w:val="000000"/>
          <w:szCs w:val="24"/>
        </w:rPr>
        <w:t>;</w:t>
      </w:r>
    </w:p>
    <w:p w:rsidR="00F80950" w:rsidRPr="000E7660" w:rsidRDefault="00F80950" w:rsidP="00F80950">
      <w:pPr>
        <w:pStyle w:val="a5"/>
        <w:rPr>
          <w:rStyle w:val="11"/>
          <w:rFonts w:ascii="Calibri" w:hAnsi="Calibri"/>
          <w:color w:val="000000"/>
        </w:rPr>
      </w:pPr>
      <w:bookmarkStart w:id="13" w:name="bookmark13"/>
      <w:bookmarkEnd w:id="13"/>
    </w:p>
    <w:p w:rsidR="00F80950" w:rsidRPr="00F80950" w:rsidRDefault="00F80950" w:rsidP="00F80950">
      <w:pPr>
        <w:pStyle w:val="a5"/>
        <w:rPr>
          <w:rFonts w:asciiTheme="minorHAnsi" w:hAnsiTheme="minorHAnsi" w:cs="Microsoft Sans Serif"/>
        </w:rPr>
      </w:pPr>
      <w:r>
        <w:rPr>
          <w:rStyle w:val="11"/>
          <w:color w:val="000000"/>
        </w:rPr>
        <w:t xml:space="preserve">Проинформирован(а) об ответственности за указание в заявлении недостоверных сведений, гарантирую подлинность </w:t>
      </w:r>
      <w:r>
        <w:rPr>
          <w:rStyle w:val="11"/>
          <w:rFonts w:ascii="Times New Roman" w:hAnsi="Times New Roman"/>
          <w:color w:val="000000"/>
        </w:rPr>
        <w:t>предоставленных</w:t>
      </w:r>
      <w:r>
        <w:rPr>
          <w:rStyle w:val="11"/>
          <w:color w:val="000000"/>
        </w:rPr>
        <w:t xml:space="preserve"> документов</w:t>
      </w:r>
    </w:p>
    <w:p w:rsidR="00F80950" w:rsidRDefault="00F80950" w:rsidP="00F80950">
      <w:pPr>
        <w:pStyle w:val="a5"/>
        <w:tabs>
          <w:tab w:val="left" w:leader="underscore" w:pos="2995"/>
          <w:tab w:val="left" w:pos="3746"/>
        </w:tabs>
        <w:rPr>
          <w:rStyle w:val="11"/>
          <w:color w:val="000000"/>
        </w:rPr>
      </w:pPr>
    </w:p>
    <w:p w:rsidR="00F80950" w:rsidRPr="00F80950" w:rsidRDefault="00F80950" w:rsidP="00F80950">
      <w:pPr>
        <w:pStyle w:val="a5"/>
        <w:tabs>
          <w:tab w:val="left" w:leader="underscore" w:pos="2995"/>
          <w:tab w:val="left" w:pos="3746"/>
        </w:tabs>
        <w:rPr>
          <w:rFonts w:asciiTheme="minorHAnsi" w:hAnsiTheme="minorHAnsi" w:cs="Microsoft Sans Serif"/>
        </w:rPr>
      </w:pPr>
      <w:r>
        <w:rPr>
          <w:rStyle w:val="11"/>
          <w:color w:val="000000"/>
        </w:rPr>
        <w:t>«____»___________202</w:t>
      </w:r>
      <w:r w:rsidRPr="000E7660">
        <w:rPr>
          <w:rStyle w:val="11"/>
          <w:rFonts w:ascii="Calibri" w:hAnsi="Calibri"/>
          <w:color w:val="000000"/>
        </w:rPr>
        <w:t>___</w:t>
      </w:r>
      <w:r>
        <w:rPr>
          <w:rStyle w:val="11"/>
          <w:color w:val="000000"/>
        </w:rPr>
        <w:t xml:space="preserve"> г.  </w:t>
      </w:r>
      <w:r>
        <w:rPr>
          <w:rStyle w:val="11"/>
          <w:rFonts w:asciiTheme="minorHAnsi" w:hAnsiTheme="minorHAnsi"/>
          <w:color w:val="000000"/>
        </w:rPr>
        <w:t xml:space="preserve">       </w:t>
      </w:r>
      <w:r>
        <w:rPr>
          <w:rStyle w:val="11"/>
          <w:color w:val="000000"/>
        </w:rPr>
        <w:t>____________________      __________________________</w:t>
      </w:r>
    </w:p>
    <w:p w:rsidR="00F80950" w:rsidRPr="00B174D8" w:rsidRDefault="00F80950" w:rsidP="00F80950">
      <w:pPr>
        <w:pStyle w:val="a5"/>
        <w:tabs>
          <w:tab w:val="left" w:pos="4300"/>
          <w:tab w:val="left" w:pos="6849"/>
        </w:tabs>
        <w:rPr>
          <w:rFonts w:ascii="Calibri" w:hAnsi="Calibri" w:cs="Microsoft Sans Serif"/>
          <w:i/>
        </w:rPr>
      </w:pPr>
      <w:r w:rsidRPr="003C5819">
        <w:rPr>
          <w:rStyle w:val="11"/>
          <w:rFonts w:ascii="Calibri" w:hAnsi="Calibri"/>
          <w:color w:val="000000"/>
          <w:sz w:val="16"/>
          <w:szCs w:val="16"/>
        </w:rPr>
        <w:tab/>
      </w:r>
      <w:r>
        <w:rPr>
          <w:rStyle w:val="11"/>
          <w:rFonts w:ascii="Times New Roman" w:hAnsi="Times New Roman"/>
          <w:i/>
          <w:color w:val="000000"/>
          <w:sz w:val="16"/>
          <w:szCs w:val="16"/>
        </w:rPr>
        <w:t>(п</w:t>
      </w:r>
      <w:r w:rsidRPr="00B174D8">
        <w:rPr>
          <w:rStyle w:val="11"/>
          <w:i/>
          <w:color w:val="000000"/>
          <w:sz w:val="16"/>
          <w:szCs w:val="16"/>
        </w:rPr>
        <w:t>одпись</w:t>
      </w:r>
      <w:r w:rsidRPr="009123D6">
        <w:rPr>
          <w:rStyle w:val="11"/>
          <w:rFonts w:ascii="Calibri" w:hAnsi="Calibri"/>
          <w:i/>
          <w:color w:val="000000"/>
          <w:sz w:val="16"/>
          <w:szCs w:val="16"/>
        </w:rPr>
        <w:t>)</w:t>
      </w:r>
      <w:r w:rsidRPr="00B174D8">
        <w:rPr>
          <w:rStyle w:val="11"/>
          <w:i/>
          <w:color w:val="000000"/>
          <w:sz w:val="16"/>
          <w:szCs w:val="16"/>
        </w:rPr>
        <w:tab/>
      </w:r>
      <w:r w:rsidRPr="00B174D8">
        <w:rPr>
          <w:rStyle w:val="11"/>
          <w:rFonts w:ascii="Calibri" w:hAnsi="Calibri"/>
          <w:i/>
          <w:color w:val="000000"/>
          <w:sz w:val="16"/>
          <w:szCs w:val="16"/>
        </w:rPr>
        <w:t xml:space="preserve">                 </w:t>
      </w:r>
      <w:proofErr w:type="gramStart"/>
      <w:r w:rsidRPr="00B174D8">
        <w:rPr>
          <w:rStyle w:val="11"/>
          <w:rFonts w:ascii="Calibri" w:hAnsi="Calibri"/>
          <w:i/>
          <w:color w:val="000000"/>
          <w:sz w:val="16"/>
          <w:szCs w:val="16"/>
        </w:rPr>
        <w:t xml:space="preserve">   </w:t>
      </w:r>
      <w:r>
        <w:rPr>
          <w:rStyle w:val="11"/>
          <w:rFonts w:ascii="Calibri" w:hAnsi="Calibri"/>
          <w:i/>
          <w:color w:val="000000"/>
          <w:sz w:val="16"/>
          <w:szCs w:val="16"/>
        </w:rPr>
        <w:t>(</w:t>
      </w:r>
      <w:proofErr w:type="gramEnd"/>
      <w:r w:rsidRPr="00B174D8">
        <w:rPr>
          <w:rStyle w:val="11"/>
          <w:rFonts w:ascii="Times New Roman" w:hAnsi="Times New Roman"/>
          <w:i/>
          <w:color w:val="000000"/>
          <w:sz w:val="16"/>
          <w:szCs w:val="16"/>
        </w:rPr>
        <w:t>ФИО</w:t>
      </w:r>
      <w:r>
        <w:rPr>
          <w:rStyle w:val="11"/>
          <w:rFonts w:ascii="Times New Roman" w:hAnsi="Times New Roman"/>
          <w:i/>
          <w:color w:val="000000"/>
          <w:sz w:val="16"/>
          <w:szCs w:val="16"/>
        </w:rPr>
        <w:t>)</w:t>
      </w:r>
    </w:p>
    <w:p w:rsidR="00F80950" w:rsidRPr="004F751C" w:rsidRDefault="00F80950" w:rsidP="00F80950">
      <w:pPr>
        <w:ind w:firstLine="708"/>
        <w:jc w:val="both"/>
        <w:rPr>
          <w:rFonts w:ascii="Times New Roman" w:hAnsi="Times New Roman"/>
          <w:highlight w:val="yellow"/>
        </w:rPr>
      </w:pPr>
    </w:p>
    <w:p w:rsidR="00F80950" w:rsidRPr="00AE213F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213F">
        <w:rPr>
          <w:rFonts w:ascii="Times New Roman" w:hAnsi="Times New Roman"/>
        </w:rPr>
        <w:t>СОГЛАСОВАНО:</w:t>
      </w:r>
    </w:p>
    <w:p w:rsidR="00F80950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80950" w:rsidRPr="00AE213F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213F">
        <w:rPr>
          <w:rFonts w:ascii="Times New Roman" w:hAnsi="Times New Roman"/>
        </w:rPr>
        <w:t xml:space="preserve">Проректор по научной и инновационной работе </w:t>
      </w:r>
    </w:p>
    <w:p w:rsidR="00F80950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80950" w:rsidRPr="00AE213F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213F">
        <w:rPr>
          <w:rFonts w:ascii="Times New Roman" w:hAnsi="Times New Roman"/>
        </w:rPr>
        <w:t>_______________       ____________________       ______________________________</w:t>
      </w:r>
    </w:p>
    <w:p w:rsidR="00F80950" w:rsidRPr="00F80950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80950">
        <w:rPr>
          <w:rFonts w:ascii="Times New Roman" w:hAnsi="Times New Roman"/>
          <w:i/>
          <w:sz w:val="16"/>
          <w:szCs w:val="16"/>
        </w:rPr>
        <w:t xml:space="preserve">               (</w:t>
      </w:r>
      <w:proofErr w:type="gramStart"/>
      <w:r w:rsidRPr="00F80950">
        <w:rPr>
          <w:rFonts w:ascii="Times New Roman" w:hAnsi="Times New Roman"/>
          <w:i/>
          <w:sz w:val="16"/>
          <w:szCs w:val="16"/>
        </w:rPr>
        <w:t xml:space="preserve">дата)   </w:t>
      </w:r>
      <w:proofErr w:type="gramEnd"/>
      <w:r w:rsidRPr="00F80950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</w:t>
      </w:r>
      <w:r w:rsidRPr="00F80950">
        <w:rPr>
          <w:rFonts w:ascii="Times New Roman" w:hAnsi="Times New Roman"/>
          <w:i/>
          <w:sz w:val="16"/>
          <w:szCs w:val="16"/>
        </w:rPr>
        <w:t xml:space="preserve">  (подпись)                                                        (ФИО)</w:t>
      </w:r>
    </w:p>
    <w:p w:rsidR="00F80950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80950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института</w:t>
      </w:r>
      <w:r w:rsidRPr="00AE213F">
        <w:rPr>
          <w:rFonts w:ascii="Times New Roman" w:hAnsi="Times New Roman"/>
        </w:rPr>
        <w:t xml:space="preserve">     ___________________</w:t>
      </w:r>
      <w:r>
        <w:rPr>
          <w:rFonts w:ascii="Times New Roman" w:hAnsi="Times New Roman"/>
        </w:rPr>
        <w:t>__________________________________</w:t>
      </w:r>
    </w:p>
    <w:p w:rsidR="00F80950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80950" w:rsidRPr="00AE213F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213F">
        <w:rPr>
          <w:rFonts w:ascii="Times New Roman" w:hAnsi="Times New Roman"/>
        </w:rPr>
        <w:t>_______________       ____________________       ______________________________</w:t>
      </w:r>
    </w:p>
    <w:p w:rsidR="00F80950" w:rsidRPr="00F80950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E213F">
        <w:rPr>
          <w:rFonts w:ascii="Times New Roman" w:hAnsi="Times New Roman"/>
          <w:i/>
          <w:sz w:val="18"/>
          <w:szCs w:val="18"/>
        </w:rPr>
        <w:t xml:space="preserve">               </w:t>
      </w:r>
      <w:r w:rsidRPr="00F80950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80950">
        <w:rPr>
          <w:rFonts w:ascii="Times New Roman" w:hAnsi="Times New Roman"/>
          <w:i/>
          <w:sz w:val="16"/>
          <w:szCs w:val="16"/>
        </w:rPr>
        <w:t xml:space="preserve">дата)   </w:t>
      </w:r>
      <w:proofErr w:type="gramEnd"/>
      <w:r w:rsidRPr="00F80950"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F80950">
        <w:rPr>
          <w:rFonts w:ascii="Times New Roman" w:hAnsi="Times New Roman"/>
          <w:i/>
          <w:sz w:val="16"/>
          <w:szCs w:val="16"/>
        </w:rPr>
        <w:t>(подпись)                                                        (ФИО)</w:t>
      </w:r>
    </w:p>
    <w:p w:rsidR="00F80950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80950" w:rsidRPr="00AE213F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213F">
        <w:rPr>
          <w:rFonts w:ascii="Times New Roman" w:hAnsi="Times New Roman"/>
        </w:rPr>
        <w:t>Заведующий кафедрой ____________________________________________________</w:t>
      </w:r>
    </w:p>
    <w:p w:rsidR="00F80950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80950" w:rsidRPr="00AE213F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213F">
        <w:rPr>
          <w:rFonts w:ascii="Times New Roman" w:hAnsi="Times New Roman"/>
        </w:rPr>
        <w:t>_______________       ____________________       ______________________________</w:t>
      </w:r>
    </w:p>
    <w:p w:rsidR="00F80950" w:rsidRPr="00F80950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F80950">
        <w:rPr>
          <w:rFonts w:ascii="Times New Roman" w:hAnsi="Times New Roman"/>
          <w:i/>
          <w:sz w:val="16"/>
          <w:szCs w:val="16"/>
        </w:rPr>
        <w:t xml:space="preserve">               (</w:t>
      </w:r>
      <w:proofErr w:type="gramStart"/>
      <w:r w:rsidRPr="00F80950">
        <w:rPr>
          <w:rFonts w:ascii="Times New Roman" w:hAnsi="Times New Roman"/>
          <w:i/>
          <w:sz w:val="16"/>
          <w:szCs w:val="16"/>
        </w:rPr>
        <w:t xml:space="preserve">дата)   </w:t>
      </w:r>
      <w:proofErr w:type="gramEnd"/>
      <w:r w:rsidRPr="00F80950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Pr="00F80950">
        <w:rPr>
          <w:rFonts w:ascii="Times New Roman" w:hAnsi="Times New Roman"/>
          <w:i/>
          <w:sz w:val="16"/>
          <w:szCs w:val="16"/>
        </w:rPr>
        <w:t xml:space="preserve"> (подпись)                                                        (ФИО)</w:t>
      </w:r>
    </w:p>
    <w:p w:rsidR="00F80950" w:rsidRDefault="00F80950" w:rsidP="00F8095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01831" w:rsidRDefault="00101831" w:rsidP="00F80950">
      <w:pPr>
        <w:spacing w:after="0" w:line="240" w:lineRule="auto"/>
        <w:rPr>
          <w:rFonts w:ascii="Times New Roman" w:hAnsi="Times New Roman" w:cs="Times New Roman"/>
        </w:rPr>
      </w:pPr>
    </w:p>
    <w:p w:rsidR="00F80950" w:rsidRDefault="00F80950" w:rsidP="00F80950">
      <w:pPr>
        <w:spacing w:line="240" w:lineRule="auto"/>
        <w:rPr>
          <w:rFonts w:ascii="Times New Roman" w:hAnsi="Times New Roman" w:cs="Times New Roman"/>
        </w:rPr>
      </w:pPr>
    </w:p>
    <w:p w:rsidR="00F80950" w:rsidRDefault="00F80950" w:rsidP="00F80950">
      <w:pPr>
        <w:spacing w:line="240" w:lineRule="auto"/>
        <w:rPr>
          <w:rFonts w:ascii="Times New Roman" w:hAnsi="Times New Roman" w:cs="Times New Roman"/>
        </w:rPr>
      </w:pPr>
    </w:p>
    <w:p w:rsidR="00F80950" w:rsidRDefault="00F80950">
      <w:pPr>
        <w:rPr>
          <w:rFonts w:ascii="Times New Roman" w:hAnsi="Times New Roman" w:cs="Times New Roman"/>
        </w:rPr>
      </w:pPr>
    </w:p>
    <w:p w:rsidR="00F80950" w:rsidRDefault="00F80950">
      <w:pPr>
        <w:rPr>
          <w:rFonts w:ascii="Times New Roman" w:hAnsi="Times New Roman" w:cs="Times New Roman"/>
        </w:rPr>
      </w:pPr>
    </w:p>
    <w:p w:rsidR="00F80950" w:rsidRDefault="00F80950">
      <w:pPr>
        <w:rPr>
          <w:rFonts w:ascii="Times New Roman" w:hAnsi="Times New Roman" w:cs="Times New Roman"/>
        </w:rPr>
      </w:pPr>
    </w:p>
    <w:p w:rsidR="00F80950" w:rsidRDefault="00F80950">
      <w:pPr>
        <w:rPr>
          <w:rFonts w:ascii="Times New Roman" w:hAnsi="Times New Roman" w:cs="Times New Roman"/>
        </w:rPr>
      </w:pPr>
    </w:p>
    <w:p w:rsidR="00F80950" w:rsidRDefault="00F80950">
      <w:pPr>
        <w:rPr>
          <w:rFonts w:ascii="Times New Roman" w:hAnsi="Times New Roman" w:cs="Times New Roman"/>
        </w:rPr>
      </w:pPr>
    </w:p>
    <w:p w:rsidR="00F80950" w:rsidRDefault="00F80950">
      <w:pPr>
        <w:rPr>
          <w:rFonts w:ascii="Times New Roman" w:hAnsi="Times New Roman" w:cs="Times New Roman"/>
        </w:rPr>
      </w:pPr>
    </w:p>
    <w:p w:rsidR="00F80950" w:rsidRDefault="00F80950">
      <w:pPr>
        <w:rPr>
          <w:rFonts w:ascii="Times New Roman" w:hAnsi="Times New Roman" w:cs="Times New Roman"/>
        </w:rPr>
      </w:pPr>
    </w:p>
    <w:p w:rsidR="00101831" w:rsidRPr="00101831" w:rsidRDefault="00101831" w:rsidP="00101831">
      <w:pPr>
        <w:jc w:val="center"/>
        <w:rPr>
          <w:rFonts w:ascii="Times New Roman" w:hAnsi="Times New Roman" w:cs="Times New Roman"/>
          <w:b/>
        </w:rPr>
      </w:pPr>
      <w:r w:rsidRPr="00101831">
        <w:rPr>
          <w:rFonts w:ascii="Times New Roman" w:hAnsi="Times New Roman" w:cs="Times New Roman"/>
          <w:b/>
        </w:rPr>
        <w:lastRenderedPageBreak/>
        <w:t>Личный листок докторанта</w:t>
      </w:r>
    </w:p>
    <w:p w:rsidR="00101831" w:rsidRPr="00101831" w:rsidRDefault="00101831" w:rsidP="00101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5AF90" wp14:editId="792D1049">
                <wp:simplePos x="0" y="0"/>
                <wp:positionH relativeFrom="column">
                  <wp:posOffset>4663440</wp:posOffset>
                </wp:positionH>
                <wp:positionV relativeFrom="paragraph">
                  <wp:posOffset>15875</wp:posOffset>
                </wp:positionV>
                <wp:extent cx="1104900" cy="1333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4D095" id="Прямоугольник 1" o:spid="_x0000_s1026" style="position:absolute;margin-left:367.2pt;margin-top:1.25pt;width:87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" filled="f" strokecolor="black [3213]" strokeweight="1pt"/>
            </w:pict>
          </mc:Fallback>
        </mc:AlternateContent>
      </w:r>
      <w:r w:rsidRPr="00101831">
        <w:rPr>
          <w:rFonts w:ascii="Times New Roman" w:hAnsi="Times New Roman" w:cs="Times New Roman"/>
        </w:rPr>
        <w:t xml:space="preserve">Фамилия___________________________________________ </w:t>
      </w:r>
    </w:p>
    <w:p w:rsidR="00101831" w:rsidRPr="00101831" w:rsidRDefault="00101831" w:rsidP="00101831">
      <w:pPr>
        <w:pStyle w:val="a3"/>
        <w:ind w:left="405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Имя__________________ Отчество _______________________ </w:t>
      </w:r>
    </w:p>
    <w:p w:rsidR="00101831" w:rsidRPr="00101831" w:rsidRDefault="00101831" w:rsidP="00101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Пол _________</w:t>
      </w:r>
    </w:p>
    <w:p w:rsidR="00101831" w:rsidRPr="00101831" w:rsidRDefault="00101831" w:rsidP="00101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Дата рождения_______________________ </w:t>
      </w:r>
    </w:p>
    <w:p w:rsidR="00101831" w:rsidRPr="00101831" w:rsidRDefault="00101831" w:rsidP="00101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Место рождения __________________________________</w:t>
      </w:r>
    </w:p>
    <w:p w:rsidR="00101831" w:rsidRPr="00101831" w:rsidRDefault="00101831" w:rsidP="00101831">
      <w:pPr>
        <w:pStyle w:val="a3"/>
        <w:ind w:left="405"/>
        <w:rPr>
          <w:rFonts w:ascii="Times New Roman" w:hAnsi="Times New Roman" w:cs="Times New Roman"/>
          <w:i/>
          <w:sz w:val="18"/>
          <w:szCs w:val="18"/>
        </w:rPr>
      </w:pPr>
      <w:r w:rsidRPr="0010183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(село, деревня, город, район, </w:t>
      </w:r>
      <w:proofErr w:type="gramStart"/>
      <w:r w:rsidRPr="00101831">
        <w:rPr>
          <w:rFonts w:ascii="Times New Roman" w:hAnsi="Times New Roman" w:cs="Times New Roman"/>
          <w:i/>
          <w:sz w:val="18"/>
          <w:szCs w:val="18"/>
        </w:rPr>
        <w:t>область )</w:t>
      </w:r>
      <w:proofErr w:type="gramEnd"/>
    </w:p>
    <w:p w:rsidR="00101831" w:rsidRPr="00101831" w:rsidRDefault="00101831" w:rsidP="00101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Образование _____________________________________ </w:t>
      </w:r>
    </w:p>
    <w:p w:rsidR="00101831" w:rsidRPr="00101831" w:rsidRDefault="00101831" w:rsidP="00101831">
      <w:pPr>
        <w:pStyle w:val="a3"/>
        <w:ind w:left="405"/>
        <w:rPr>
          <w:rFonts w:ascii="Times New Roman" w:hAnsi="Times New Roman" w:cs="Times New Roman"/>
        </w:rPr>
      </w:pPr>
    </w:p>
    <w:p w:rsidR="00101831" w:rsidRDefault="00101831" w:rsidP="00101831">
      <w:pPr>
        <w:pStyle w:val="a3"/>
        <w:ind w:left="405"/>
        <w:rPr>
          <w:rFonts w:ascii="Times New Roman" w:hAnsi="Times New Roman" w:cs="Times New Roman"/>
        </w:rPr>
      </w:pP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2836"/>
        <w:gridCol w:w="1959"/>
        <w:gridCol w:w="1301"/>
        <w:gridCol w:w="1134"/>
        <w:gridCol w:w="2551"/>
      </w:tblGrid>
      <w:tr w:rsidR="00101831" w:rsidTr="00101831">
        <w:tc>
          <w:tcPr>
            <w:tcW w:w="2836" w:type="dxa"/>
          </w:tcPr>
          <w:p w:rsidR="00101831" w:rsidRPr="00101831" w:rsidRDefault="00101831" w:rsidP="00101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1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 и его местонахождение</w:t>
            </w:r>
          </w:p>
        </w:tc>
        <w:tc>
          <w:tcPr>
            <w:tcW w:w="1959" w:type="dxa"/>
          </w:tcPr>
          <w:p w:rsidR="00101831" w:rsidRPr="00101831" w:rsidRDefault="00101831" w:rsidP="00101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1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301" w:type="dxa"/>
          </w:tcPr>
          <w:p w:rsidR="00101831" w:rsidRPr="00101831" w:rsidRDefault="00101831" w:rsidP="00101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1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1134" w:type="dxa"/>
          </w:tcPr>
          <w:p w:rsidR="00101831" w:rsidRPr="00101831" w:rsidRDefault="00101831" w:rsidP="00101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1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2551" w:type="dxa"/>
          </w:tcPr>
          <w:p w:rsidR="00101831" w:rsidRPr="00101831" w:rsidRDefault="00101831" w:rsidP="00101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1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диплому, указать номер диплома</w:t>
            </w:r>
          </w:p>
        </w:tc>
      </w:tr>
      <w:tr w:rsidR="00101831" w:rsidTr="00101831">
        <w:tc>
          <w:tcPr>
            <w:tcW w:w="2836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1831" w:rsidTr="00101831">
        <w:tc>
          <w:tcPr>
            <w:tcW w:w="2836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1831" w:rsidTr="00101831">
        <w:tc>
          <w:tcPr>
            <w:tcW w:w="2836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1831" w:rsidRDefault="00101831" w:rsidP="00101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01831" w:rsidRPr="00101831" w:rsidRDefault="00101831" w:rsidP="00101831">
      <w:pPr>
        <w:pStyle w:val="a3"/>
        <w:ind w:left="405"/>
        <w:rPr>
          <w:rFonts w:ascii="Times New Roman" w:hAnsi="Times New Roman" w:cs="Times New Roman"/>
        </w:rPr>
      </w:pPr>
    </w:p>
    <w:p w:rsidR="00401323" w:rsidRDefault="00101831" w:rsidP="00401323">
      <w:pPr>
        <w:pStyle w:val="a3"/>
        <w:ind w:left="405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6. Какими иностранными языками владеете __________</w:t>
      </w:r>
      <w:r w:rsidR="00401323">
        <w:rPr>
          <w:rFonts w:ascii="Times New Roman" w:hAnsi="Times New Roman" w:cs="Times New Roman"/>
        </w:rPr>
        <w:t>_______________________________</w:t>
      </w:r>
    </w:p>
    <w:p w:rsidR="00401323" w:rsidRDefault="00101831" w:rsidP="00401323">
      <w:pPr>
        <w:pStyle w:val="a3"/>
        <w:ind w:left="405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7. Учёная степень, учёное звание __________________________________________________ </w:t>
      </w:r>
    </w:p>
    <w:p w:rsidR="00401323" w:rsidRDefault="00101831" w:rsidP="00401323">
      <w:pPr>
        <w:pStyle w:val="a3"/>
        <w:ind w:left="405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8. Выполняемая работа с начала трудовой деятельности</w:t>
      </w:r>
      <w:r w:rsidR="00401323">
        <w:rPr>
          <w:rFonts w:ascii="Times New Roman" w:hAnsi="Times New Roman" w:cs="Times New Roman"/>
        </w:rPr>
        <w:t xml:space="preserve"> (включая учёбу в высших и сред</w:t>
      </w:r>
      <w:r w:rsidRPr="00101831">
        <w:rPr>
          <w:rFonts w:ascii="Times New Roman" w:hAnsi="Times New Roman" w:cs="Times New Roman"/>
        </w:rPr>
        <w:t xml:space="preserve">них специальных учебных заведениях, военную службу и работу по совместительству (срочному трудовому договору)). </w:t>
      </w:r>
      <w:r w:rsidR="00401323" w:rsidRPr="00101831">
        <w:rPr>
          <w:rFonts w:ascii="Times New Roman" w:hAnsi="Times New Roman" w:cs="Times New Roman"/>
        </w:rPr>
        <w:t>При заполнении данного пункта учреждения, организации и предприятия необходимо именовать так, как они назывались в своё время, военную службу записывать с указанием должности.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303"/>
        <w:gridCol w:w="4818"/>
        <w:gridCol w:w="2525"/>
      </w:tblGrid>
      <w:tr w:rsidR="0004537A" w:rsidTr="006366D9">
        <w:tc>
          <w:tcPr>
            <w:tcW w:w="2296" w:type="dxa"/>
            <w:gridSpan w:val="2"/>
          </w:tcPr>
          <w:p w:rsidR="0004537A" w:rsidRDefault="0004537A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1831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818" w:type="dxa"/>
            <w:vMerge w:val="restart"/>
          </w:tcPr>
          <w:p w:rsidR="0004537A" w:rsidRDefault="0004537A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1831">
              <w:rPr>
                <w:rFonts w:ascii="Times New Roman" w:hAnsi="Times New Roman" w:cs="Times New Roman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525" w:type="dxa"/>
            <w:vMerge w:val="restart"/>
          </w:tcPr>
          <w:p w:rsidR="0004537A" w:rsidRDefault="0004537A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1831">
              <w:rPr>
                <w:rFonts w:ascii="Times New Roman" w:hAnsi="Times New Roman" w:cs="Times New Roman"/>
              </w:rPr>
              <w:t>Местонахождение учреждения, организации, предприятия</w:t>
            </w:r>
          </w:p>
        </w:tc>
      </w:tr>
      <w:tr w:rsidR="0004537A" w:rsidTr="006366D9">
        <w:tc>
          <w:tcPr>
            <w:tcW w:w="993" w:type="dxa"/>
          </w:tcPr>
          <w:p w:rsidR="0004537A" w:rsidRDefault="0004537A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приема на работу</w:t>
            </w:r>
          </w:p>
        </w:tc>
        <w:tc>
          <w:tcPr>
            <w:tcW w:w="1303" w:type="dxa"/>
          </w:tcPr>
          <w:p w:rsidR="0004537A" w:rsidRDefault="0004537A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4818" w:type="dxa"/>
            <w:vMerge/>
          </w:tcPr>
          <w:p w:rsidR="0004537A" w:rsidRDefault="0004537A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04537A" w:rsidRDefault="0004537A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323" w:rsidTr="006366D9">
        <w:tc>
          <w:tcPr>
            <w:tcW w:w="993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323" w:rsidTr="006366D9">
        <w:tc>
          <w:tcPr>
            <w:tcW w:w="993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323" w:rsidTr="006366D9">
        <w:tc>
          <w:tcPr>
            <w:tcW w:w="993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323" w:rsidTr="006366D9">
        <w:tc>
          <w:tcPr>
            <w:tcW w:w="993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401323" w:rsidRDefault="00401323" w:rsidP="004013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01323" w:rsidRDefault="00401323" w:rsidP="00401323">
      <w:pPr>
        <w:pStyle w:val="a3"/>
        <w:ind w:left="405"/>
        <w:rPr>
          <w:rFonts w:ascii="Times New Roman" w:hAnsi="Times New Roman" w:cs="Times New Roman"/>
        </w:rPr>
      </w:pPr>
    </w:p>
    <w:p w:rsidR="00401323" w:rsidRDefault="00101831" w:rsidP="00401323">
      <w:pPr>
        <w:pStyle w:val="a3"/>
        <w:ind w:left="405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9. Адрес фактического проживания (с указанием почтового индекса) ________________________________________________________________________</w:t>
      </w:r>
      <w:r w:rsidR="00401323">
        <w:rPr>
          <w:rFonts w:ascii="Times New Roman" w:hAnsi="Times New Roman" w:cs="Times New Roman"/>
        </w:rPr>
        <w:t>_________</w:t>
      </w:r>
      <w:r w:rsidRPr="00101831">
        <w:rPr>
          <w:rFonts w:ascii="Times New Roman" w:hAnsi="Times New Roman" w:cs="Times New Roman"/>
        </w:rPr>
        <w:t xml:space="preserve"> </w:t>
      </w:r>
    </w:p>
    <w:p w:rsidR="00401323" w:rsidRDefault="00101831" w:rsidP="00401323">
      <w:pPr>
        <w:pStyle w:val="a3"/>
        <w:ind w:left="405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10. Домашний, служебный и сотовый телефоны________________________________</w:t>
      </w:r>
      <w:r w:rsidR="00401323">
        <w:rPr>
          <w:rFonts w:ascii="Times New Roman" w:hAnsi="Times New Roman" w:cs="Times New Roman"/>
        </w:rPr>
        <w:t>________</w:t>
      </w:r>
      <w:r w:rsidRPr="00101831">
        <w:rPr>
          <w:rFonts w:ascii="Times New Roman" w:hAnsi="Times New Roman" w:cs="Times New Roman"/>
        </w:rPr>
        <w:t xml:space="preserve"> </w:t>
      </w:r>
    </w:p>
    <w:p w:rsidR="00401323" w:rsidRDefault="00101831" w:rsidP="00401323">
      <w:pPr>
        <w:pStyle w:val="a3"/>
        <w:ind w:left="405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e-</w:t>
      </w:r>
      <w:proofErr w:type="spellStart"/>
      <w:r w:rsidRPr="00101831">
        <w:rPr>
          <w:rFonts w:ascii="Times New Roman" w:hAnsi="Times New Roman" w:cs="Times New Roman"/>
        </w:rPr>
        <w:t>mail</w:t>
      </w:r>
      <w:proofErr w:type="spellEnd"/>
      <w:r w:rsidRPr="00101831">
        <w:rPr>
          <w:rFonts w:ascii="Times New Roman" w:hAnsi="Times New Roman" w:cs="Times New Roman"/>
        </w:rPr>
        <w:t xml:space="preserve"> </w:t>
      </w:r>
      <w:r w:rsidR="00401323">
        <w:rPr>
          <w:rFonts w:ascii="Times New Roman" w:hAnsi="Times New Roman" w:cs="Times New Roman"/>
        </w:rPr>
        <w:t>_____________________________</w:t>
      </w:r>
    </w:p>
    <w:p w:rsidR="00401323" w:rsidRDefault="00101831" w:rsidP="00401323">
      <w:pPr>
        <w:pStyle w:val="a3"/>
        <w:ind w:left="405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11. Паспортные данные: серия</w:t>
      </w:r>
      <w:r w:rsidR="00401323">
        <w:rPr>
          <w:rFonts w:ascii="Times New Roman" w:hAnsi="Times New Roman" w:cs="Times New Roman"/>
        </w:rPr>
        <w:t xml:space="preserve"> ___________</w:t>
      </w:r>
      <w:r w:rsidRPr="00101831">
        <w:rPr>
          <w:rFonts w:ascii="Times New Roman" w:hAnsi="Times New Roman" w:cs="Times New Roman"/>
        </w:rPr>
        <w:t xml:space="preserve"> №</w:t>
      </w:r>
      <w:r w:rsidR="00401323">
        <w:rPr>
          <w:rFonts w:ascii="Times New Roman" w:hAnsi="Times New Roman" w:cs="Times New Roman"/>
        </w:rPr>
        <w:t>_____________</w:t>
      </w:r>
    </w:p>
    <w:p w:rsidR="00401323" w:rsidRDefault="00401323" w:rsidP="00401323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401323" w:rsidRPr="00401323" w:rsidRDefault="00401323" w:rsidP="00401323">
      <w:pPr>
        <w:pStyle w:val="a3"/>
        <w:ind w:left="40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1323">
        <w:rPr>
          <w:rFonts w:ascii="Times New Roman" w:hAnsi="Times New Roman" w:cs="Times New Roman"/>
          <w:i/>
          <w:sz w:val="20"/>
          <w:szCs w:val="20"/>
        </w:rPr>
        <w:t>(</w:t>
      </w:r>
      <w:r w:rsidR="00101831" w:rsidRPr="00401323">
        <w:rPr>
          <w:rFonts w:ascii="Times New Roman" w:hAnsi="Times New Roman" w:cs="Times New Roman"/>
          <w:i/>
          <w:sz w:val="20"/>
          <w:szCs w:val="20"/>
        </w:rPr>
        <w:t>кем и когда выдан)</w:t>
      </w:r>
    </w:p>
    <w:p w:rsidR="00401323" w:rsidRDefault="00401323" w:rsidP="00401323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401323" w:rsidRPr="00401323" w:rsidRDefault="00401323" w:rsidP="006366D9">
      <w:pPr>
        <w:pStyle w:val="a3"/>
        <w:ind w:left="40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6366D9">
        <w:rPr>
          <w:rFonts w:ascii="Times New Roman" w:hAnsi="Times New Roman" w:cs="Times New Roman"/>
          <w:i/>
          <w:sz w:val="18"/>
          <w:szCs w:val="18"/>
        </w:rPr>
        <w:t>л</w:t>
      </w:r>
      <w:r>
        <w:rPr>
          <w:rFonts w:ascii="Times New Roman" w:hAnsi="Times New Roman" w:cs="Times New Roman"/>
          <w:i/>
          <w:sz w:val="18"/>
          <w:szCs w:val="18"/>
        </w:rPr>
        <w:t>ицо, заполняющее анкету</w:t>
      </w:r>
      <w:r w:rsidR="00101831" w:rsidRPr="00401323">
        <w:rPr>
          <w:rFonts w:ascii="Times New Roman" w:hAnsi="Times New Roman" w:cs="Times New Roman"/>
          <w:i/>
          <w:sz w:val="18"/>
          <w:szCs w:val="18"/>
        </w:rPr>
        <w:t xml:space="preserve">, обязано обо всех последующих изменениях сообщать по месту </w:t>
      </w:r>
      <w:r w:rsidRPr="00401323">
        <w:rPr>
          <w:rFonts w:ascii="Times New Roman" w:hAnsi="Times New Roman" w:cs="Times New Roman"/>
          <w:i/>
          <w:sz w:val="18"/>
          <w:szCs w:val="18"/>
        </w:rPr>
        <w:t>подготовки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6366D9" w:rsidRDefault="006366D9" w:rsidP="006366D9">
      <w:pPr>
        <w:pStyle w:val="a3"/>
        <w:ind w:left="405"/>
        <w:rPr>
          <w:rFonts w:ascii="Times New Roman" w:hAnsi="Times New Roman" w:cs="Times New Roman"/>
        </w:rPr>
      </w:pPr>
    </w:p>
    <w:p w:rsidR="006366D9" w:rsidRDefault="006366D9" w:rsidP="006366D9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 202</w:t>
      </w:r>
      <w:r w:rsidR="00101831" w:rsidRPr="00101831">
        <w:rPr>
          <w:rFonts w:ascii="Times New Roman" w:hAnsi="Times New Roman" w:cs="Times New Roman"/>
        </w:rPr>
        <w:t xml:space="preserve"> __ г . </w:t>
      </w:r>
      <w:r w:rsidRPr="0010183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____________________________</w:t>
      </w:r>
    </w:p>
    <w:p w:rsidR="006366D9" w:rsidRPr="006366D9" w:rsidRDefault="006366D9" w:rsidP="006366D9">
      <w:pPr>
        <w:pStyle w:val="a3"/>
        <w:ind w:left="3945" w:firstLine="303"/>
        <w:rPr>
          <w:rFonts w:ascii="Times New Roman" w:hAnsi="Times New Roman" w:cs="Times New Roman"/>
          <w:i/>
          <w:sz w:val="18"/>
          <w:szCs w:val="18"/>
        </w:rPr>
      </w:pPr>
      <w:r w:rsidRPr="006366D9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6366D9"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6366D9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 w:rsidRPr="006366D9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6E4DB6" w:rsidRDefault="006E4DB6" w:rsidP="00401323">
      <w:pPr>
        <w:pStyle w:val="a3"/>
        <w:ind w:left="405"/>
        <w:rPr>
          <w:rFonts w:ascii="Times New Roman" w:hAnsi="Times New Roman" w:cs="Times New Roman"/>
        </w:rPr>
      </w:pPr>
    </w:p>
    <w:p w:rsidR="00906435" w:rsidRDefault="00906435" w:rsidP="00401323">
      <w:pPr>
        <w:pStyle w:val="a3"/>
        <w:ind w:left="405"/>
        <w:rPr>
          <w:rFonts w:ascii="Times New Roman" w:hAnsi="Times New Roman" w:cs="Times New Roman"/>
        </w:rPr>
      </w:pPr>
    </w:p>
    <w:p w:rsidR="00906435" w:rsidRDefault="00906435" w:rsidP="00401323">
      <w:pPr>
        <w:pStyle w:val="a3"/>
        <w:ind w:left="405"/>
        <w:rPr>
          <w:rFonts w:ascii="Times New Roman" w:hAnsi="Times New Roman" w:cs="Times New Roman"/>
        </w:rPr>
      </w:pPr>
    </w:p>
    <w:p w:rsidR="00906435" w:rsidRDefault="00906435" w:rsidP="00401323">
      <w:pPr>
        <w:pStyle w:val="a3"/>
        <w:ind w:left="405"/>
        <w:rPr>
          <w:rFonts w:ascii="Times New Roman" w:hAnsi="Times New Roman" w:cs="Times New Roman"/>
        </w:rPr>
      </w:pPr>
    </w:p>
    <w:p w:rsidR="00906435" w:rsidRDefault="00906435" w:rsidP="00401323">
      <w:pPr>
        <w:pStyle w:val="a3"/>
        <w:ind w:left="405"/>
        <w:rPr>
          <w:rFonts w:ascii="Times New Roman" w:hAnsi="Times New Roman" w:cs="Times New Roman"/>
        </w:rPr>
      </w:pPr>
    </w:p>
    <w:p w:rsidR="00906435" w:rsidRDefault="00906435" w:rsidP="00401323">
      <w:pPr>
        <w:pStyle w:val="a3"/>
        <w:ind w:left="405"/>
        <w:rPr>
          <w:rFonts w:ascii="Times New Roman" w:hAnsi="Times New Roman" w:cs="Times New Roman"/>
        </w:rPr>
      </w:pPr>
    </w:p>
    <w:p w:rsidR="00906435" w:rsidRDefault="00906435" w:rsidP="00401323">
      <w:pPr>
        <w:pStyle w:val="a3"/>
        <w:ind w:left="405"/>
        <w:rPr>
          <w:rFonts w:ascii="Times New Roman" w:hAnsi="Times New Roman" w:cs="Times New Roman"/>
        </w:rPr>
      </w:pPr>
    </w:p>
    <w:p w:rsidR="00906435" w:rsidRDefault="00906435" w:rsidP="00401323">
      <w:pPr>
        <w:pStyle w:val="a3"/>
        <w:ind w:left="405"/>
        <w:rPr>
          <w:rFonts w:ascii="Times New Roman" w:hAnsi="Times New Roman" w:cs="Times New Roman"/>
        </w:rPr>
      </w:pPr>
    </w:p>
    <w:p w:rsidR="00906435" w:rsidRDefault="00906435" w:rsidP="00401323">
      <w:pPr>
        <w:pStyle w:val="a3"/>
        <w:ind w:left="405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pacing w:val="-1"/>
        </w:rPr>
      </w:pPr>
      <w:bookmarkStart w:id="14" w:name="_GoBack"/>
      <w:bookmarkEnd w:id="14"/>
      <w:r w:rsidRPr="00DA58BD">
        <w:rPr>
          <w:rFonts w:ascii="Times New Roman" w:hAnsi="Times New Roman" w:cs="Times New Roman"/>
          <w:spacing w:val="-1"/>
        </w:rPr>
        <w:lastRenderedPageBreak/>
        <w:t>Министерство науки и высшего образования Российской Федерации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pacing w:val="-1"/>
        </w:rPr>
      </w:pPr>
      <w:r w:rsidRPr="00DA58BD">
        <w:rPr>
          <w:rFonts w:ascii="Times New Roman" w:hAnsi="Times New Roman" w:cs="Times New Roman"/>
          <w:spacing w:val="-1"/>
        </w:rPr>
        <w:t>федеральное государственное бюджетное образовательное учреждение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pacing w:val="-1"/>
        </w:rPr>
      </w:pPr>
      <w:r w:rsidRPr="00DA58BD">
        <w:rPr>
          <w:rFonts w:ascii="Times New Roman" w:hAnsi="Times New Roman" w:cs="Times New Roman"/>
          <w:spacing w:val="-1"/>
        </w:rPr>
        <w:t>высшего образования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pacing w:val="-1"/>
        </w:rPr>
      </w:pPr>
      <w:r w:rsidRPr="00DA58BD">
        <w:rPr>
          <w:rFonts w:ascii="Times New Roman" w:hAnsi="Times New Roman" w:cs="Times New Roman"/>
          <w:spacing w:val="-1"/>
        </w:rPr>
        <w:t>«Мичуринский государственный аграрный университет»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2981" w:firstLine="993"/>
        <w:jc w:val="center"/>
        <w:rPr>
          <w:rFonts w:ascii="Times New Roman" w:hAnsi="Times New Roman" w:cs="Times New Roman"/>
          <w:b/>
          <w:bCs/>
        </w:rPr>
      </w:pPr>
      <w:r w:rsidRPr="00DA58BD">
        <w:rPr>
          <w:rFonts w:ascii="Times New Roman" w:hAnsi="Times New Roman" w:cs="Times New Roman"/>
          <w:b/>
          <w:bCs/>
        </w:rPr>
        <w:t xml:space="preserve">                  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  <w:b/>
          <w:bCs/>
        </w:rPr>
        <w:t>ИНДИ</w:t>
      </w:r>
      <w:r w:rsidRPr="00DA58BD">
        <w:rPr>
          <w:rFonts w:ascii="Times New Roman" w:hAnsi="Times New Roman" w:cs="Times New Roman"/>
          <w:b/>
          <w:bCs/>
          <w:spacing w:val="-1"/>
        </w:rPr>
        <w:t>В</w:t>
      </w:r>
      <w:r w:rsidRPr="00DA58BD">
        <w:rPr>
          <w:rFonts w:ascii="Times New Roman" w:hAnsi="Times New Roman" w:cs="Times New Roman"/>
          <w:b/>
          <w:bCs/>
        </w:rPr>
        <w:t>ИД</w:t>
      </w:r>
      <w:r w:rsidRPr="00DA58BD">
        <w:rPr>
          <w:rFonts w:ascii="Times New Roman" w:hAnsi="Times New Roman" w:cs="Times New Roman"/>
          <w:b/>
          <w:bCs/>
          <w:spacing w:val="4"/>
        </w:rPr>
        <w:t>У</w:t>
      </w:r>
      <w:r w:rsidRPr="00DA58BD">
        <w:rPr>
          <w:rFonts w:ascii="Times New Roman" w:hAnsi="Times New Roman" w:cs="Times New Roman"/>
          <w:b/>
          <w:bCs/>
          <w:spacing w:val="-5"/>
        </w:rPr>
        <w:t>А</w:t>
      </w:r>
      <w:r w:rsidRPr="00DA58BD">
        <w:rPr>
          <w:rFonts w:ascii="Times New Roman" w:hAnsi="Times New Roman" w:cs="Times New Roman"/>
          <w:b/>
          <w:bCs/>
        </w:rPr>
        <w:t>ЛЬ</w:t>
      </w:r>
      <w:r w:rsidRPr="00DA58BD">
        <w:rPr>
          <w:rFonts w:ascii="Times New Roman" w:hAnsi="Times New Roman" w:cs="Times New Roman"/>
          <w:b/>
          <w:bCs/>
          <w:spacing w:val="-1"/>
        </w:rPr>
        <w:t>Н</w:t>
      </w:r>
      <w:r w:rsidRPr="00DA58BD">
        <w:rPr>
          <w:rFonts w:ascii="Times New Roman" w:hAnsi="Times New Roman" w:cs="Times New Roman"/>
          <w:b/>
          <w:bCs/>
        </w:rPr>
        <w:t>ЫЙ</w:t>
      </w:r>
      <w:r w:rsidRPr="00DA58BD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DA58BD">
        <w:rPr>
          <w:rFonts w:ascii="Times New Roman" w:hAnsi="Times New Roman" w:cs="Times New Roman"/>
          <w:b/>
          <w:bCs/>
        </w:rPr>
        <w:t>П</w:t>
      </w:r>
      <w:r w:rsidRPr="00DA58BD">
        <w:rPr>
          <w:rFonts w:ascii="Times New Roman" w:hAnsi="Times New Roman" w:cs="Times New Roman"/>
          <w:b/>
          <w:bCs/>
          <w:spacing w:val="2"/>
        </w:rPr>
        <w:t>Л</w:t>
      </w:r>
      <w:r w:rsidRPr="00DA58BD">
        <w:rPr>
          <w:rFonts w:ascii="Times New Roman" w:hAnsi="Times New Roman" w:cs="Times New Roman"/>
          <w:b/>
          <w:bCs/>
          <w:spacing w:val="-5"/>
        </w:rPr>
        <w:t>А</w:t>
      </w:r>
      <w:r w:rsidRPr="00DA58BD">
        <w:rPr>
          <w:rFonts w:ascii="Times New Roman" w:hAnsi="Times New Roman" w:cs="Times New Roman"/>
          <w:b/>
          <w:bCs/>
        </w:rPr>
        <w:t xml:space="preserve">Н </w:t>
      </w:r>
      <w:r w:rsidRPr="00DA58BD">
        <w:rPr>
          <w:rFonts w:ascii="Times New Roman" w:hAnsi="Times New Roman" w:cs="Times New Roman"/>
          <w:b/>
          <w:bCs/>
          <w:spacing w:val="5"/>
        </w:rPr>
        <w:t>Р</w:t>
      </w:r>
      <w:r w:rsidRPr="00DA58BD">
        <w:rPr>
          <w:rFonts w:ascii="Times New Roman" w:hAnsi="Times New Roman" w:cs="Times New Roman"/>
          <w:b/>
          <w:bCs/>
          <w:spacing w:val="-5"/>
        </w:rPr>
        <w:t>А</w:t>
      </w:r>
      <w:r w:rsidRPr="00DA58BD">
        <w:rPr>
          <w:rFonts w:ascii="Times New Roman" w:hAnsi="Times New Roman" w:cs="Times New Roman"/>
          <w:b/>
          <w:bCs/>
        </w:rPr>
        <w:t>БОТЫ ДОКТОРАНТА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sz w:val="20"/>
        </w:rPr>
      </w:pPr>
    </w:p>
    <w:p w:rsidR="00DA58BD" w:rsidRPr="00DA58BD" w:rsidRDefault="00DA58BD" w:rsidP="00DA58BD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</w:rPr>
        <w:t>Докторант</w:t>
      </w:r>
      <w:r w:rsidRPr="00DA58BD">
        <w:rPr>
          <w:rFonts w:ascii="Times New Roman" w:hAnsi="Times New Roman" w:cs="Times New Roman"/>
          <w:szCs w:val="24"/>
        </w:rPr>
        <w:t xml:space="preserve">  </w:t>
      </w:r>
      <w:r w:rsidRPr="00DA58BD">
        <w:rPr>
          <w:rFonts w:ascii="Times New Roman" w:hAnsi="Times New Roman" w:cs="Times New Roman"/>
          <w:szCs w:val="24"/>
          <w:u w:val="single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Cs w:val="24"/>
          <w:u w:val="single"/>
        </w:rPr>
        <w:t>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  <w:i/>
          <w:spacing w:val="1"/>
          <w:position w:val="-1"/>
          <w:szCs w:val="24"/>
          <w:vertAlign w:val="superscript"/>
        </w:rPr>
        <w:t xml:space="preserve">                                                                                                                                               ФИО</w:t>
      </w:r>
    </w:p>
    <w:p w:rsidR="00DA58BD" w:rsidRPr="00DA58BD" w:rsidRDefault="00DA58BD" w:rsidP="00DA58BD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position w:val="-1"/>
          <w:u w:val="single"/>
        </w:rPr>
      </w:pPr>
      <w:r w:rsidRPr="00DA58BD">
        <w:rPr>
          <w:rFonts w:ascii="Times New Roman" w:hAnsi="Times New Roman" w:cs="Times New Roman"/>
          <w:spacing w:val="2"/>
          <w:position w:val="-1"/>
        </w:rPr>
        <w:t>Т</w:t>
      </w:r>
      <w:r w:rsidRPr="00DA58BD">
        <w:rPr>
          <w:rFonts w:ascii="Times New Roman" w:hAnsi="Times New Roman" w:cs="Times New Roman"/>
          <w:spacing w:val="-1"/>
          <w:position w:val="-1"/>
        </w:rPr>
        <w:t>е</w:t>
      </w:r>
      <w:r w:rsidRPr="00DA58BD">
        <w:rPr>
          <w:rFonts w:ascii="Times New Roman" w:hAnsi="Times New Roman" w:cs="Times New Roman"/>
          <w:position w:val="-1"/>
        </w:rPr>
        <w:t>ма</w:t>
      </w:r>
      <w:r w:rsidRPr="00DA58BD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DA58BD">
        <w:rPr>
          <w:rFonts w:ascii="Times New Roman" w:hAnsi="Times New Roman" w:cs="Times New Roman"/>
          <w:position w:val="-1"/>
        </w:rPr>
        <w:t>дисс</w:t>
      </w:r>
      <w:r w:rsidRPr="00DA58BD">
        <w:rPr>
          <w:rFonts w:ascii="Times New Roman" w:hAnsi="Times New Roman" w:cs="Times New Roman"/>
          <w:spacing w:val="-1"/>
          <w:position w:val="-1"/>
        </w:rPr>
        <w:t>е</w:t>
      </w:r>
      <w:r w:rsidRPr="00DA58BD">
        <w:rPr>
          <w:rFonts w:ascii="Times New Roman" w:hAnsi="Times New Roman" w:cs="Times New Roman"/>
          <w:spacing w:val="1"/>
          <w:position w:val="-1"/>
        </w:rPr>
        <w:t>р</w:t>
      </w:r>
      <w:r w:rsidRPr="00DA58BD">
        <w:rPr>
          <w:rFonts w:ascii="Times New Roman" w:hAnsi="Times New Roman" w:cs="Times New Roman"/>
          <w:position w:val="-1"/>
        </w:rPr>
        <w:t>т</w:t>
      </w:r>
      <w:r w:rsidRPr="00DA58BD">
        <w:rPr>
          <w:rFonts w:ascii="Times New Roman" w:hAnsi="Times New Roman" w:cs="Times New Roman"/>
          <w:spacing w:val="1"/>
          <w:position w:val="-1"/>
        </w:rPr>
        <w:t>а</w:t>
      </w:r>
      <w:r w:rsidRPr="00DA58BD">
        <w:rPr>
          <w:rFonts w:ascii="Times New Roman" w:hAnsi="Times New Roman" w:cs="Times New Roman"/>
          <w:spacing w:val="-1"/>
          <w:position w:val="-1"/>
        </w:rPr>
        <w:t>ц</w:t>
      </w:r>
      <w:r w:rsidRPr="00DA58BD">
        <w:rPr>
          <w:rFonts w:ascii="Times New Roman" w:hAnsi="Times New Roman" w:cs="Times New Roman"/>
          <w:position w:val="-1"/>
        </w:rPr>
        <w:t>ии</w:t>
      </w:r>
      <w:r w:rsidRPr="00DA58BD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DA58BD">
        <w:rPr>
          <w:rFonts w:ascii="Times New Roman" w:hAnsi="Times New Roman" w:cs="Times New Roman"/>
          <w:position w:val="-1"/>
          <w:u w:val="single"/>
        </w:rPr>
        <w:t>______________________________________________________________</w:t>
      </w:r>
      <w:r>
        <w:rPr>
          <w:rFonts w:ascii="Times New Roman" w:hAnsi="Times New Roman" w:cs="Times New Roman"/>
          <w:position w:val="-1"/>
          <w:u w:val="single"/>
        </w:rPr>
        <w:t>_______</w:t>
      </w:r>
    </w:p>
    <w:p w:rsidR="00DA58BD" w:rsidRPr="00DA58BD" w:rsidRDefault="00DA58BD" w:rsidP="00DA58BD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position w:val="-1"/>
          <w:u w:val="single"/>
        </w:rPr>
      </w:pPr>
      <w:r w:rsidRPr="00DA58BD">
        <w:rPr>
          <w:rFonts w:ascii="Times New Roman" w:hAnsi="Times New Roman" w:cs="Times New Roman"/>
          <w:position w:val="-1"/>
          <w:u w:val="single"/>
        </w:rPr>
        <w:t>______________________________________________________________________________</w:t>
      </w:r>
      <w:r>
        <w:rPr>
          <w:rFonts w:ascii="Times New Roman" w:hAnsi="Times New Roman" w:cs="Times New Roman"/>
          <w:position w:val="-1"/>
          <w:u w:val="single"/>
        </w:rPr>
        <w:t>_______</w:t>
      </w:r>
    </w:p>
    <w:p w:rsidR="00DA58BD" w:rsidRPr="00DA58BD" w:rsidRDefault="00DA58BD" w:rsidP="00DA58BD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2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2"/>
          <w:szCs w:val="24"/>
        </w:rPr>
      </w:pPr>
      <w:r w:rsidRPr="00DA58BD">
        <w:rPr>
          <w:rFonts w:ascii="Times New Roman" w:hAnsi="Times New Roman" w:cs="Times New Roman"/>
          <w:spacing w:val="2"/>
        </w:rPr>
        <w:t>Научная специальность ________________________________________</w:t>
      </w:r>
      <w:r w:rsidRPr="00DA58BD">
        <w:rPr>
          <w:rFonts w:ascii="Times New Roman" w:hAnsi="Times New Roman" w:cs="Times New Roman"/>
          <w:spacing w:val="2"/>
          <w:szCs w:val="24"/>
        </w:rPr>
        <w:t>________________</w:t>
      </w:r>
      <w:r>
        <w:rPr>
          <w:rFonts w:ascii="Times New Roman" w:hAnsi="Times New Roman" w:cs="Times New Roman"/>
          <w:spacing w:val="2"/>
          <w:szCs w:val="24"/>
        </w:rPr>
        <w:t>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left="3265" w:right="-20"/>
        <w:rPr>
          <w:rFonts w:ascii="Times New Roman" w:hAnsi="Times New Roman" w:cs="Times New Roman"/>
          <w:spacing w:val="2"/>
          <w:szCs w:val="24"/>
        </w:rPr>
      </w:pPr>
      <w:r w:rsidRPr="00DA58BD">
        <w:rPr>
          <w:rFonts w:ascii="Times New Roman" w:hAnsi="Times New Roman" w:cs="Times New Roman"/>
          <w:i/>
          <w:spacing w:val="1"/>
          <w:sz w:val="20"/>
          <w:vertAlign w:val="superscript"/>
        </w:rPr>
        <w:t>(ши</w:t>
      </w:r>
      <w:r w:rsidRPr="00DA58BD">
        <w:rPr>
          <w:rFonts w:ascii="Times New Roman" w:hAnsi="Times New Roman" w:cs="Times New Roman"/>
          <w:i/>
          <w:spacing w:val="-1"/>
          <w:sz w:val="20"/>
          <w:vertAlign w:val="superscript"/>
        </w:rPr>
        <w:t>ф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р</w:t>
      </w:r>
      <w:r w:rsidRPr="00DA58BD">
        <w:rPr>
          <w:rFonts w:ascii="Times New Roman" w:hAnsi="Times New Roman" w:cs="Times New Roman"/>
          <w:i/>
          <w:spacing w:val="-4"/>
          <w:sz w:val="20"/>
          <w:vertAlign w:val="superscript"/>
        </w:rPr>
        <w:t xml:space="preserve"> 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и</w:t>
      </w:r>
      <w:r w:rsidRPr="00DA58BD">
        <w:rPr>
          <w:rFonts w:ascii="Times New Roman" w:hAnsi="Times New Roman" w:cs="Times New Roman"/>
          <w:i/>
          <w:spacing w:val="-2"/>
          <w:sz w:val="20"/>
          <w:vertAlign w:val="superscript"/>
        </w:rPr>
        <w:t xml:space="preserve"> 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н</w:t>
      </w:r>
      <w:r w:rsidRPr="00DA58BD">
        <w:rPr>
          <w:rFonts w:ascii="Times New Roman" w:hAnsi="Times New Roman" w:cs="Times New Roman"/>
          <w:i/>
          <w:spacing w:val="2"/>
          <w:sz w:val="20"/>
          <w:vertAlign w:val="superscript"/>
        </w:rPr>
        <w:t>а</w:t>
      </w:r>
      <w:r w:rsidRPr="00DA58BD">
        <w:rPr>
          <w:rFonts w:ascii="Times New Roman" w:hAnsi="Times New Roman" w:cs="Times New Roman"/>
          <w:i/>
          <w:spacing w:val="-1"/>
          <w:sz w:val="20"/>
          <w:vertAlign w:val="superscript"/>
        </w:rPr>
        <w:t>и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м</w:t>
      </w:r>
      <w:r w:rsidRPr="00DA58BD">
        <w:rPr>
          <w:rFonts w:ascii="Times New Roman" w:hAnsi="Times New Roman" w:cs="Times New Roman"/>
          <w:i/>
          <w:spacing w:val="-1"/>
          <w:sz w:val="20"/>
          <w:vertAlign w:val="superscript"/>
        </w:rPr>
        <w:t>е</w:t>
      </w:r>
      <w:r w:rsidRPr="00DA58BD">
        <w:rPr>
          <w:rFonts w:ascii="Times New Roman" w:hAnsi="Times New Roman" w:cs="Times New Roman"/>
          <w:i/>
          <w:spacing w:val="3"/>
          <w:sz w:val="20"/>
          <w:vertAlign w:val="superscript"/>
        </w:rPr>
        <w:t>н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ов</w:t>
      </w:r>
      <w:r w:rsidRPr="00DA58BD">
        <w:rPr>
          <w:rFonts w:ascii="Times New Roman" w:hAnsi="Times New Roman" w:cs="Times New Roman"/>
          <w:i/>
          <w:spacing w:val="-1"/>
          <w:sz w:val="20"/>
          <w:vertAlign w:val="superscript"/>
        </w:rPr>
        <w:t>а</w:t>
      </w:r>
      <w:r w:rsidRPr="00DA58BD">
        <w:rPr>
          <w:rFonts w:ascii="Times New Roman" w:hAnsi="Times New Roman" w:cs="Times New Roman"/>
          <w:i/>
          <w:spacing w:val="3"/>
          <w:sz w:val="20"/>
          <w:vertAlign w:val="superscript"/>
        </w:rPr>
        <w:t>н</w:t>
      </w:r>
      <w:r w:rsidRPr="00DA58BD">
        <w:rPr>
          <w:rFonts w:ascii="Times New Roman" w:hAnsi="Times New Roman" w:cs="Times New Roman"/>
          <w:i/>
          <w:spacing w:val="-1"/>
          <w:sz w:val="20"/>
          <w:vertAlign w:val="superscript"/>
        </w:rPr>
        <w:t>и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е</w:t>
      </w:r>
      <w:r w:rsidRPr="00DA58BD">
        <w:rPr>
          <w:rFonts w:ascii="Times New Roman" w:hAnsi="Times New Roman" w:cs="Times New Roman"/>
          <w:i/>
          <w:spacing w:val="-14"/>
          <w:sz w:val="20"/>
          <w:vertAlign w:val="superscript"/>
        </w:rPr>
        <w:t xml:space="preserve"> 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с</w:t>
      </w:r>
      <w:r w:rsidRPr="00DA58BD">
        <w:rPr>
          <w:rFonts w:ascii="Times New Roman" w:hAnsi="Times New Roman" w:cs="Times New Roman"/>
          <w:i/>
          <w:spacing w:val="2"/>
          <w:sz w:val="20"/>
          <w:vertAlign w:val="superscript"/>
        </w:rPr>
        <w:t>п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е</w:t>
      </w:r>
      <w:r w:rsidRPr="00DA58BD">
        <w:rPr>
          <w:rFonts w:ascii="Times New Roman" w:hAnsi="Times New Roman" w:cs="Times New Roman"/>
          <w:i/>
          <w:spacing w:val="1"/>
          <w:sz w:val="20"/>
          <w:vertAlign w:val="superscript"/>
        </w:rPr>
        <w:t>ц</w:t>
      </w:r>
      <w:r w:rsidRPr="00DA58BD">
        <w:rPr>
          <w:rFonts w:ascii="Times New Roman" w:hAnsi="Times New Roman" w:cs="Times New Roman"/>
          <w:i/>
          <w:spacing w:val="-1"/>
          <w:sz w:val="20"/>
          <w:vertAlign w:val="superscript"/>
        </w:rPr>
        <w:t>и</w:t>
      </w:r>
      <w:r w:rsidRPr="00DA58BD">
        <w:rPr>
          <w:rFonts w:ascii="Times New Roman" w:hAnsi="Times New Roman" w:cs="Times New Roman"/>
          <w:i/>
          <w:spacing w:val="2"/>
          <w:sz w:val="20"/>
          <w:vertAlign w:val="superscript"/>
        </w:rPr>
        <w:t>а</w:t>
      </w:r>
      <w:r w:rsidRPr="00DA58BD">
        <w:rPr>
          <w:rFonts w:ascii="Times New Roman" w:hAnsi="Times New Roman" w:cs="Times New Roman"/>
          <w:i/>
          <w:spacing w:val="-1"/>
          <w:sz w:val="20"/>
          <w:vertAlign w:val="superscript"/>
        </w:rPr>
        <w:t>л</w:t>
      </w:r>
      <w:r w:rsidRPr="00DA58BD">
        <w:rPr>
          <w:rFonts w:ascii="Times New Roman" w:hAnsi="Times New Roman" w:cs="Times New Roman"/>
          <w:i/>
          <w:spacing w:val="2"/>
          <w:sz w:val="20"/>
          <w:vertAlign w:val="superscript"/>
        </w:rPr>
        <w:t>ь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но</w:t>
      </w:r>
      <w:r w:rsidRPr="00DA58BD">
        <w:rPr>
          <w:rFonts w:ascii="Times New Roman" w:hAnsi="Times New Roman" w:cs="Times New Roman"/>
          <w:i/>
          <w:spacing w:val="1"/>
          <w:sz w:val="20"/>
          <w:vertAlign w:val="superscript"/>
        </w:rPr>
        <w:t>с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ти</w:t>
      </w:r>
      <w:r w:rsidRPr="00DA58BD">
        <w:rPr>
          <w:rFonts w:ascii="Times New Roman" w:hAnsi="Times New Roman" w:cs="Times New Roman"/>
          <w:i/>
          <w:spacing w:val="-15"/>
          <w:sz w:val="20"/>
          <w:vertAlign w:val="superscript"/>
        </w:rPr>
        <w:t xml:space="preserve"> 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н</w:t>
      </w:r>
      <w:r w:rsidRPr="00DA58BD">
        <w:rPr>
          <w:rFonts w:ascii="Times New Roman" w:hAnsi="Times New Roman" w:cs="Times New Roman"/>
          <w:i/>
          <w:spacing w:val="5"/>
          <w:sz w:val="20"/>
          <w:vertAlign w:val="superscript"/>
        </w:rPr>
        <w:t>а</w:t>
      </w:r>
      <w:r w:rsidRPr="00DA58BD">
        <w:rPr>
          <w:rFonts w:ascii="Times New Roman" w:hAnsi="Times New Roman" w:cs="Times New Roman"/>
          <w:i/>
          <w:spacing w:val="-4"/>
          <w:sz w:val="20"/>
          <w:vertAlign w:val="superscript"/>
        </w:rPr>
        <w:t>у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чных</w:t>
      </w:r>
      <w:r w:rsidRPr="00DA58BD">
        <w:rPr>
          <w:rFonts w:ascii="Times New Roman" w:hAnsi="Times New Roman" w:cs="Times New Roman"/>
          <w:i/>
          <w:spacing w:val="-7"/>
          <w:sz w:val="20"/>
          <w:vertAlign w:val="superscript"/>
        </w:rPr>
        <w:t xml:space="preserve"> </w:t>
      </w:r>
      <w:r w:rsidRPr="00DA58BD">
        <w:rPr>
          <w:rFonts w:ascii="Times New Roman" w:hAnsi="Times New Roman" w:cs="Times New Roman"/>
          <w:i/>
          <w:spacing w:val="2"/>
          <w:sz w:val="20"/>
          <w:vertAlign w:val="superscript"/>
        </w:rPr>
        <w:t>р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а</w:t>
      </w:r>
      <w:r w:rsidRPr="00DA58BD">
        <w:rPr>
          <w:rFonts w:ascii="Times New Roman" w:hAnsi="Times New Roman" w:cs="Times New Roman"/>
          <w:i/>
          <w:spacing w:val="1"/>
          <w:sz w:val="20"/>
          <w:vertAlign w:val="superscript"/>
        </w:rPr>
        <w:t>б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от</w:t>
      </w:r>
      <w:r w:rsidRPr="00DA58BD">
        <w:rPr>
          <w:rFonts w:ascii="Times New Roman" w:hAnsi="Times New Roman" w:cs="Times New Roman"/>
          <w:i/>
          <w:spacing w:val="2"/>
          <w:sz w:val="20"/>
          <w:vertAlign w:val="superscript"/>
        </w:rPr>
        <w:t>н</w:t>
      </w:r>
      <w:r w:rsidRPr="00DA58BD">
        <w:rPr>
          <w:rFonts w:ascii="Times New Roman" w:hAnsi="Times New Roman" w:cs="Times New Roman"/>
          <w:i/>
          <w:spacing w:val="-1"/>
          <w:sz w:val="20"/>
          <w:vertAlign w:val="superscript"/>
        </w:rPr>
        <w:t>ик</w:t>
      </w:r>
      <w:r w:rsidRPr="00DA58BD">
        <w:rPr>
          <w:rFonts w:ascii="Times New Roman" w:hAnsi="Times New Roman" w:cs="Times New Roman"/>
          <w:i/>
          <w:spacing w:val="2"/>
          <w:sz w:val="20"/>
          <w:vertAlign w:val="superscript"/>
        </w:rPr>
        <w:t>ов, наименование отрасли наук</w:t>
      </w:r>
      <w:r w:rsidRPr="00DA58BD">
        <w:rPr>
          <w:rFonts w:ascii="Times New Roman" w:hAnsi="Times New Roman" w:cs="Times New Roman"/>
          <w:i/>
          <w:sz w:val="20"/>
          <w:vertAlign w:val="superscript"/>
        </w:rPr>
        <w:t>)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2"/>
        </w:rPr>
      </w:pPr>
      <w:r w:rsidRPr="00DA58BD">
        <w:rPr>
          <w:rFonts w:ascii="Times New Roman" w:hAnsi="Times New Roman" w:cs="Times New Roman"/>
          <w:spacing w:val="2"/>
        </w:rPr>
        <w:t>____________________________________________________________________________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2"/>
        </w:rPr>
      </w:pPr>
      <w:r w:rsidRPr="00DA58BD">
        <w:rPr>
          <w:rFonts w:ascii="Times New Roman" w:hAnsi="Times New Roman" w:cs="Times New Roman"/>
          <w:spacing w:val="2"/>
        </w:rPr>
        <w:t>____________________________________________________________________________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2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2"/>
        </w:rPr>
      </w:pPr>
      <w:r w:rsidRPr="00DA58BD">
        <w:rPr>
          <w:rFonts w:ascii="Times New Roman" w:hAnsi="Times New Roman" w:cs="Times New Roman"/>
          <w:spacing w:val="2"/>
        </w:rPr>
        <w:t>Тематика государственного задания ФГБОУ ВО Мичуринский ГАУ на выполнение НИОКР (заключенного договора на выполнение НИР и ОКР либо договора о предоставлении гранта на проведение работ), в рамках которой будет выполняться диссертационная работа: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2"/>
        </w:rPr>
      </w:pPr>
      <w:r w:rsidRPr="00DA58BD">
        <w:rPr>
          <w:rFonts w:ascii="Times New Roman" w:hAnsi="Times New Roman" w:cs="Times New Roman"/>
          <w:spacing w:val="2"/>
        </w:rPr>
        <w:t>_______________________________________________________________________________</w:t>
      </w:r>
      <w:r>
        <w:rPr>
          <w:rFonts w:ascii="Times New Roman" w:hAnsi="Times New Roman" w:cs="Times New Roman"/>
          <w:spacing w:val="2"/>
        </w:rPr>
        <w:t>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2"/>
        </w:rPr>
      </w:pPr>
      <w:r w:rsidRPr="00DA58BD">
        <w:rPr>
          <w:rFonts w:ascii="Times New Roman" w:hAnsi="Times New Roman" w:cs="Times New Roman"/>
          <w:spacing w:val="2"/>
        </w:rPr>
        <w:t>_______________________________________________________________________________</w:t>
      </w:r>
      <w:r>
        <w:rPr>
          <w:rFonts w:ascii="Times New Roman" w:hAnsi="Times New Roman" w:cs="Times New Roman"/>
          <w:spacing w:val="2"/>
        </w:rPr>
        <w:t>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2"/>
        </w:rPr>
      </w:pPr>
    </w:p>
    <w:p w:rsidR="00DA58BD" w:rsidRPr="00DA58BD" w:rsidRDefault="00DA58BD" w:rsidP="00DA58BD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  <w:u w:val="single"/>
        </w:rPr>
      </w:pPr>
      <w:r w:rsidRPr="00DA58BD">
        <w:rPr>
          <w:rFonts w:ascii="Times New Roman" w:hAnsi="Times New Roman" w:cs="Times New Roman"/>
          <w:spacing w:val="-1"/>
        </w:rPr>
        <w:t>К</w:t>
      </w:r>
      <w:r w:rsidRPr="00DA58BD">
        <w:rPr>
          <w:rFonts w:ascii="Times New Roman" w:hAnsi="Times New Roman" w:cs="Times New Roman"/>
          <w:spacing w:val="1"/>
        </w:rPr>
        <w:t>а</w:t>
      </w:r>
      <w:r w:rsidRPr="00DA58BD">
        <w:rPr>
          <w:rFonts w:ascii="Times New Roman" w:hAnsi="Times New Roman" w:cs="Times New Roman"/>
          <w:spacing w:val="-1"/>
        </w:rPr>
        <w:t>ф</w:t>
      </w:r>
      <w:r w:rsidRPr="00DA58BD">
        <w:rPr>
          <w:rFonts w:ascii="Times New Roman" w:hAnsi="Times New Roman" w:cs="Times New Roman"/>
          <w:spacing w:val="1"/>
        </w:rPr>
        <w:t>е</w:t>
      </w:r>
      <w:r w:rsidRPr="00DA58BD">
        <w:rPr>
          <w:rFonts w:ascii="Times New Roman" w:hAnsi="Times New Roman" w:cs="Times New Roman"/>
          <w:spacing w:val="-1"/>
        </w:rPr>
        <w:t>д</w:t>
      </w:r>
      <w:r w:rsidRPr="00DA58BD">
        <w:rPr>
          <w:rFonts w:ascii="Times New Roman" w:hAnsi="Times New Roman" w:cs="Times New Roman"/>
          <w:spacing w:val="2"/>
        </w:rPr>
        <w:t>р</w:t>
      </w:r>
      <w:r w:rsidRPr="00DA58BD">
        <w:rPr>
          <w:rFonts w:ascii="Times New Roman" w:hAnsi="Times New Roman" w:cs="Times New Roman"/>
        </w:rPr>
        <w:t xml:space="preserve">а </w:t>
      </w:r>
      <w:r w:rsidRPr="00DA58BD">
        <w:rPr>
          <w:rFonts w:ascii="Times New Roman" w:hAnsi="Times New Roman" w:cs="Times New Roman"/>
          <w:u w:val="single"/>
        </w:rPr>
        <w:t>___________</w:t>
      </w:r>
      <w:r w:rsidRPr="00DA58BD">
        <w:rPr>
          <w:rFonts w:ascii="Times New Roman" w:hAnsi="Times New Roman" w:cs="Times New Roman"/>
          <w:szCs w:val="24"/>
          <w:u w:val="single"/>
        </w:rPr>
        <w:t>_______________________________________________________________</w:t>
      </w:r>
      <w:r>
        <w:rPr>
          <w:rFonts w:ascii="Times New Roman" w:hAnsi="Times New Roman" w:cs="Times New Roman"/>
          <w:szCs w:val="24"/>
          <w:u w:val="single"/>
        </w:rPr>
        <w:t>___</w:t>
      </w:r>
    </w:p>
    <w:p w:rsidR="00DA58BD" w:rsidRPr="00DA58BD" w:rsidRDefault="00DA58BD" w:rsidP="00DA58BD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(название </w:t>
      </w:r>
      <w:proofErr w:type="gramStart"/>
      <w:r w:rsidRPr="00DA58BD">
        <w:rPr>
          <w:rFonts w:ascii="Times New Roman" w:hAnsi="Times New Roman" w:cs="Times New Roman"/>
          <w:i/>
          <w:sz w:val="16"/>
          <w:szCs w:val="16"/>
        </w:rPr>
        <w:t>кафедры)</w:t>
      </w:r>
      <w:r w:rsidRPr="00DA58BD">
        <w:rPr>
          <w:rFonts w:ascii="Times New Roman" w:hAnsi="Times New Roman" w:cs="Times New Roman"/>
          <w:i/>
          <w:sz w:val="16"/>
          <w:szCs w:val="16"/>
        </w:rPr>
        <w:br/>
      </w:r>
      <w:r w:rsidRPr="00DA58BD">
        <w:rPr>
          <w:rFonts w:ascii="Times New Roman" w:hAnsi="Times New Roman" w:cs="Times New Roman"/>
          <w:szCs w:val="24"/>
        </w:rPr>
        <w:t>_</w:t>
      </w:r>
      <w:proofErr w:type="gramEnd"/>
      <w:r w:rsidRPr="00DA58BD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</w:t>
      </w:r>
    </w:p>
    <w:p w:rsidR="00DA58BD" w:rsidRPr="00DA58BD" w:rsidRDefault="00DA58BD" w:rsidP="00DA58BD">
      <w:pPr>
        <w:widowControl w:val="0"/>
        <w:tabs>
          <w:tab w:val="left" w:pos="4400"/>
          <w:tab w:val="left" w:pos="73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Ср</w:t>
      </w:r>
      <w:r w:rsidRPr="00DA58BD">
        <w:rPr>
          <w:rFonts w:ascii="Times New Roman" w:hAnsi="Times New Roman" w:cs="Times New Roman"/>
          <w:spacing w:val="1"/>
        </w:rPr>
        <w:t>о</w:t>
      </w:r>
      <w:r w:rsidRPr="00DA58BD">
        <w:rPr>
          <w:rFonts w:ascii="Times New Roman" w:hAnsi="Times New Roman" w:cs="Times New Roman"/>
        </w:rPr>
        <w:t>к</w:t>
      </w:r>
      <w:r w:rsidRPr="00DA58BD">
        <w:rPr>
          <w:rFonts w:ascii="Times New Roman" w:hAnsi="Times New Roman" w:cs="Times New Roman"/>
          <w:spacing w:val="1"/>
        </w:rPr>
        <w:t xml:space="preserve"> </w:t>
      </w:r>
      <w:r w:rsidRPr="00DA58BD">
        <w:rPr>
          <w:rFonts w:ascii="Times New Roman" w:hAnsi="Times New Roman" w:cs="Times New Roman"/>
        </w:rPr>
        <w:t xml:space="preserve">подготовки в </w:t>
      </w:r>
      <w:proofErr w:type="gramStart"/>
      <w:r w:rsidRPr="00DA58BD">
        <w:rPr>
          <w:rFonts w:ascii="Times New Roman" w:hAnsi="Times New Roman" w:cs="Times New Roman"/>
        </w:rPr>
        <w:t xml:space="preserve">докторантуре:  </w:t>
      </w:r>
      <w:r w:rsidRPr="00DA58BD">
        <w:rPr>
          <w:rFonts w:ascii="Times New Roman" w:hAnsi="Times New Roman" w:cs="Times New Roman"/>
          <w:kern w:val="28"/>
        </w:rPr>
        <w:t>с</w:t>
      </w:r>
      <w:proofErr w:type="gramEnd"/>
      <w:r w:rsidRPr="00DA58BD">
        <w:rPr>
          <w:rFonts w:ascii="Times New Roman" w:hAnsi="Times New Roman" w:cs="Times New Roman"/>
          <w:kern w:val="28"/>
        </w:rPr>
        <w:t xml:space="preserve"> «___» __________ 202_ г. по «___» __________ 202_ г.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u w:val="single"/>
        </w:rPr>
      </w:pPr>
      <w:r w:rsidRPr="00DA58BD">
        <w:rPr>
          <w:rFonts w:ascii="Times New Roman" w:hAnsi="Times New Roman" w:cs="Times New Roman"/>
        </w:rPr>
        <w:t>На</w:t>
      </w:r>
      <w:r w:rsidRPr="00DA58BD">
        <w:rPr>
          <w:rFonts w:ascii="Times New Roman" w:hAnsi="Times New Roman" w:cs="Times New Roman"/>
          <w:spacing w:val="-2"/>
        </w:rPr>
        <w:t>у</w:t>
      </w:r>
      <w:r w:rsidRPr="00DA58BD">
        <w:rPr>
          <w:rFonts w:ascii="Times New Roman" w:hAnsi="Times New Roman" w:cs="Times New Roman"/>
        </w:rPr>
        <w:t>ч</w:t>
      </w:r>
      <w:r w:rsidRPr="00DA58BD">
        <w:rPr>
          <w:rFonts w:ascii="Times New Roman" w:hAnsi="Times New Roman" w:cs="Times New Roman"/>
          <w:spacing w:val="-1"/>
        </w:rPr>
        <w:t>н</w:t>
      </w:r>
      <w:r w:rsidRPr="00DA58BD">
        <w:rPr>
          <w:rFonts w:ascii="Times New Roman" w:hAnsi="Times New Roman" w:cs="Times New Roman"/>
        </w:rPr>
        <w:t>ый</w:t>
      </w:r>
      <w:r w:rsidRPr="00DA58BD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A58BD">
        <w:rPr>
          <w:rFonts w:ascii="Times New Roman" w:hAnsi="Times New Roman" w:cs="Times New Roman"/>
          <w:spacing w:val="1"/>
        </w:rPr>
        <w:t>консультант</w:t>
      </w:r>
      <w:r w:rsidRPr="00DA58BD">
        <w:rPr>
          <w:rFonts w:ascii="Times New Roman" w:hAnsi="Times New Roman" w:cs="Times New Roman"/>
        </w:rPr>
        <w:t xml:space="preserve"> </w:t>
      </w:r>
      <w:r w:rsidRPr="00DA58BD">
        <w:rPr>
          <w:rFonts w:ascii="Times New Roman" w:hAnsi="Times New Roman" w:cs="Times New Roman"/>
          <w:u w:val="single"/>
        </w:rPr>
        <w:t xml:space="preserve"> _</w:t>
      </w:r>
      <w:proofErr w:type="gramEnd"/>
      <w:r w:rsidRPr="00DA58BD">
        <w:rPr>
          <w:rFonts w:ascii="Times New Roman" w:hAnsi="Times New Roman" w:cs="Times New Roman"/>
          <w:u w:val="single"/>
        </w:rPr>
        <w:t>_____________________________________________________________</w:t>
      </w:r>
      <w:r>
        <w:rPr>
          <w:rFonts w:ascii="Times New Roman" w:hAnsi="Times New Roman" w:cs="Times New Roman"/>
          <w:u w:val="single"/>
        </w:rPr>
        <w:t>___</w:t>
      </w:r>
    </w:p>
    <w:p w:rsidR="00DA58BD" w:rsidRPr="00DA58BD" w:rsidRDefault="00DA58BD" w:rsidP="00DA58BD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sz w:val="16"/>
          <w:szCs w:val="16"/>
        </w:rPr>
      </w:pPr>
      <w:r w:rsidRPr="00DA58B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(фамилия, инициалы, ученая степень, ученое звание, должность научного руководителя) </w:t>
      </w:r>
    </w:p>
    <w:p w:rsidR="00DA58BD" w:rsidRPr="00DA58BD" w:rsidRDefault="00DA58BD" w:rsidP="00DA58BD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i/>
          <w:spacing w:val="1"/>
          <w:position w:val="-1"/>
          <w:sz w:val="20"/>
          <w:vertAlign w:val="superscript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  <w:spacing w:val="2"/>
        </w:rPr>
        <w:t>Т</w:t>
      </w:r>
      <w:r w:rsidRPr="00DA58BD">
        <w:rPr>
          <w:rFonts w:ascii="Times New Roman" w:hAnsi="Times New Roman" w:cs="Times New Roman"/>
          <w:spacing w:val="-1"/>
        </w:rPr>
        <w:t>е</w:t>
      </w:r>
      <w:r w:rsidRPr="00DA58BD">
        <w:rPr>
          <w:rFonts w:ascii="Times New Roman" w:hAnsi="Times New Roman" w:cs="Times New Roman"/>
        </w:rPr>
        <w:t>ма</w:t>
      </w:r>
      <w:r w:rsidRPr="00DA58BD">
        <w:rPr>
          <w:rFonts w:ascii="Times New Roman" w:hAnsi="Times New Roman" w:cs="Times New Roman"/>
          <w:spacing w:val="1"/>
        </w:rPr>
        <w:t xml:space="preserve"> и индивидуальный план работы докторанта </w:t>
      </w:r>
      <w:r w:rsidRPr="00DA58BD">
        <w:rPr>
          <w:rFonts w:ascii="Times New Roman" w:hAnsi="Times New Roman" w:cs="Times New Roman"/>
          <w:spacing w:val="-2"/>
        </w:rPr>
        <w:t>у</w:t>
      </w:r>
      <w:r w:rsidRPr="00DA58BD">
        <w:rPr>
          <w:rFonts w:ascii="Times New Roman" w:hAnsi="Times New Roman" w:cs="Times New Roman"/>
        </w:rPr>
        <w:t>тв</w:t>
      </w:r>
      <w:r w:rsidRPr="00DA58BD">
        <w:rPr>
          <w:rFonts w:ascii="Times New Roman" w:hAnsi="Times New Roman" w:cs="Times New Roman"/>
          <w:spacing w:val="1"/>
        </w:rPr>
        <w:t>ер</w:t>
      </w:r>
      <w:r w:rsidRPr="00DA58BD">
        <w:rPr>
          <w:rFonts w:ascii="Times New Roman" w:hAnsi="Times New Roman" w:cs="Times New Roman"/>
        </w:rPr>
        <w:t>ждены: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-3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  <w:spacing w:val="-3"/>
        </w:rPr>
        <w:t>н</w:t>
      </w:r>
      <w:r w:rsidRPr="00DA58BD">
        <w:rPr>
          <w:rFonts w:ascii="Times New Roman" w:hAnsi="Times New Roman" w:cs="Times New Roman"/>
        </w:rPr>
        <w:t>а</w:t>
      </w:r>
      <w:r w:rsidRPr="00DA58BD">
        <w:rPr>
          <w:rFonts w:ascii="Times New Roman" w:hAnsi="Times New Roman" w:cs="Times New Roman"/>
          <w:spacing w:val="-1"/>
        </w:rPr>
        <w:t xml:space="preserve"> </w:t>
      </w:r>
      <w:r w:rsidRPr="00DA58BD">
        <w:rPr>
          <w:rFonts w:ascii="Times New Roman" w:hAnsi="Times New Roman" w:cs="Times New Roman"/>
        </w:rPr>
        <w:t>з</w:t>
      </w:r>
      <w:r w:rsidRPr="00DA58BD">
        <w:rPr>
          <w:rFonts w:ascii="Times New Roman" w:hAnsi="Times New Roman" w:cs="Times New Roman"/>
          <w:spacing w:val="1"/>
        </w:rPr>
        <w:t>а</w:t>
      </w:r>
      <w:r w:rsidRPr="00DA58BD">
        <w:rPr>
          <w:rFonts w:ascii="Times New Roman" w:hAnsi="Times New Roman" w:cs="Times New Roman"/>
        </w:rPr>
        <w:t>с</w:t>
      </w:r>
      <w:r w:rsidRPr="00DA58BD">
        <w:rPr>
          <w:rFonts w:ascii="Times New Roman" w:hAnsi="Times New Roman" w:cs="Times New Roman"/>
          <w:spacing w:val="1"/>
        </w:rPr>
        <w:t>е</w:t>
      </w:r>
      <w:r w:rsidRPr="00DA58BD">
        <w:rPr>
          <w:rFonts w:ascii="Times New Roman" w:hAnsi="Times New Roman" w:cs="Times New Roman"/>
          <w:spacing w:val="-1"/>
        </w:rPr>
        <w:t>д</w:t>
      </w:r>
      <w:r w:rsidRPr="00DA58BD">
        <w:rPr>
          <w:rFonts w:ascii="Times New Roman" w:hAnsi="Times New Roman" w:cs="Times New Roman"/>
          <w:spacing w:val="1"/>
        </w:rPr>
        <w:t>а</w:t>
      </w:r>
      <w:r w:rsidRPr="00DA58BD">
        <w:rPr>
          <w:rFonts w:ascii="Times New Roman" w:hAnsi="Times New Roman" w:cs="Times New Roman"/>
        </w:rPr>
        <w:t>нии Ученого</w:t>
      </w:r>
      <w:r w:rsidRPr="00DA58BD">
        <w:rPr>
          <w:rFonts w:ascii="Times New Roman" w:hAnsi="Times New Roman" w:cs="Times New Roman"/>
          <w:spacing w:val="1"/>
        </w:rPr>
        <w:t xml:space="preserve"> </w:t>
      </w:r>
      <w:r w:rsidRPr="00DA58BD">
        <w:rPr>
          <w:rFonts w:ascii="Times New Roman" w:hAnsi="Times New Roman" w:cs="Times New Roman"/>
        </w:rPr>
        <w:t>с</w:t>
      </w:r>
      <w:r w:rsidRPr="00DA58BD">
        <w:rPr>
          <w:rFonts w:ascii="Times New Roman" w:hAnsi="Times New Roman" w:cs="Times New Roman"/>
          <w:spacing w:val="1"/>
        </w:rPr>
        <w:t>о</w:t>
      </w:r>
      <w:r w:rsidRPr="00DA58BD">
        <w:rPr>
          <w:rFonts w:ascii="Times New Roman" w:hAnsi="Times New Roman" w:cs="Times New Roman"/>
        </w:rPr>
        <w:t>вета</w:t>
      </w:r>
      <w:r w:rsidRPr="00DA58BD">
        <w:rPr>
          <w:rFonts w:ascii="Times New Roman" w:hAnsi="Times New Roman" w:cs="Times New Roman"/>
          <w:spacing w:val="1"/>
        </w:rPr>
        <w:t xml:space="preserve"> </w:t>
      </w:r>
      <w:r w:rsidRPr="00DA58BD">
        <w:rPr>
          <w:rFonts w:ascii="Times New Roman" w:hAnsi="Times New Roman" w:cs="Times New Roman"/>
        </w:rPr>
        <w:t>ФГБОУ ВО Мичуринский ГАУ,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протокол № ______ от «___» __________202__ г.,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на заседании кафедры_____________________________________________________________________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DA58BD">
        <w:rPr>
          <w:rFonts w:ascii="Times New Roman" w:hAnsi="Times New Roman" w:cs="Times New Roman"/>
        </w:rPr>
        <w:t xml:space="preserve">, 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left="709" w:right="-23"/>
        <w:rPr>
          <w:rFonts w:ascii="Times New Roman" w:hAnsi="Times New Roman" w:cs="Times New Roman"/>
          <w:i/>
          <w:sz w:val="16"/>
          <w:szCs w:val="16"/>
        </w:rPr>
      </w:pPr>
      <w:r w:rsidRPr="00DA58B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(название кафедры)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 xml:space="preserve">протокол </w:t>
      </w:r>
      <w:proofErr w:type="gramStart"/>
      <w:r w:rsidRPr="00DA58BD">
        <w:rPr>
          <w:rFonts w:ascii="Times New Roman" w:hAnsi="Times New Roman" w:cs="Times New Roman"/>
        </w:rPr>
        <w:t>№  _</w:t>
      </w:r>
      <w:proofErr w:type="gramEnd"/>
      <w:r w:rsidRPr="00DA58BD">
        <w:rPr>
          <w:rFonts w:ascii="Times New Roman" w:hAnsi="Times New Roman" w:cs="Times New Roman"/>
        </w:rPr>
        <w:t>___ от «___» ___________202 __ г.;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Нас</w:t>
      </w:r>
      <w:r w:rsidRPr="00DA58BD">
        <w:rPr>
          <w:rFonts w:ascii="Times New Roman" w:hAnsi="Times New Roman" w:cs="Times New Roman"/>
          <w:spacing w:val="1"/>
        </w:rPr>
        <w:t>то</w:t>
      </w:r>
      <w:r w:rsidRPr="00DA58BD">
        <w:rPr>
          <w:rFonts w:ascii="Times New Roman" w:hAnsi="Times New Roman" w:cs="Times New Roman"/>
        </w:rPr>
        <w:t>я</w:t>
      </w:r>
      <w:r w:rsidRPr="00DA58BD">
        <w:rPr>
          <w:rFonts w:ascii="Times New Roman" w:hAnsi="Times New Roman" w:cs="Times New Roman"/>
          <w:spacing w:val="-1"/>
        </w:rPr>
        <w:t>щ</w:t>
      </w:r>
      <w:r w:rsidRPr="00DA58BD">
        <w:rPr>
          <w:rFonts w:ascii="Times New Roman" w:hAnsi="Times New Roman" w:cs="Times New Roman"/>
          <w:spacing w:val="1"/>
        </w:rPr>
        <w:t>е</w:t>
      </w:r>
      <w:r w:rsidRPr="00DA58BD">
        <w:rPr>
          <w:rFonts w:ascii="Times New Roman" w:hAnsi="Times New Roman" w:cs="Times New Roman"/>
        </w:rPr>
        <w:t>й</w:t>
      </w:r>
      <w:r w:rsidRPr="00DA58BD">
        <w:rPr>
          <w:rFonts w:ascii="Times New Roman" w:hAnsi="Times New Roman" w:cs="Times New Roman"/>
          <w:spacing w:val="22"/>
        </w:rPr>
        <w:t xml:space="preserve"> </w:t>
      </w:r>
      <w:r w:rsidRPr="00DA58BD">
        <w:rPr>
          <w:rFonts w:ascii="Times New Roman" w:hAnsi="Times New Roman" w:cs="Times New Roman"/>
          <w:spacing w:val="-3"/>
        </w:rPr>
        <w:t>п</w:t>
      </w:r>
      <w:r w:rsidRPr="00DA58BD">
        <w:rPr>
          <w:rFonts w:ascii="Times New Roman" w:hAnsi="Times New Roman" w:cs="Times New Roman"/>
          <w:spacing w:val="1"/>
        </w:rPr>
        <w:t>о</w:t>
      </w:r>
      <w:r w:rsidRPr="00DA58BD">
        <w:rPr>
          <w:rFonts w:ascii="Times New Roman" w:hAnsi="Times New Roman" w:cs="Times New Roman"/>
          <w:spacing w:val="-1"/>
        </w:rPr>
        <w:t>д</w:t>
      </w:r>
      <w:r w:rsidRPr="00DA58BD">
        <w:rPr>
          <w:rFonts w:ascii="Times New Roman" w:hAnsi="Times New Roman" w:cs="Times New Roman"/>
        </w:rPr>
        <w:t>писью</w:t>
      </w:r>
      <w:r w:rsidRPr="00DA58BD">
        <w:rPr>
          <w:rFonts w:ascii="Times New Roman" w:hAnsi="Times New Roman" w:cs="Times New Roman"/>
          <w:spacing w:val="22"/>
        </w:rPr>
        <w:t xml:space="preserve"> </w:t>
      </w:r>
      <w:r w:rsidRPr="00DA58BD">
        <w:rPr>
          <w:rFonts w:ascii="Times New Roman" w:hAnsi="Times New Roman" w:cs="Times New Roman"/>
        </w:rPr>
        <w:t>подтв</w:t>
      </w:r>
      <w:r w:rsidRPr="00DA58BD">
        <w:rPr>
          <w:rFonts w:ascii="Times New Roman" w:hAnsi="Times New Roman" w:cs="Times New Roman"/>
          <w:spacing w:val="1"/>
        </w:rPr>
        <w:t>ер</w:t>
      </w:r>
      <w:r w:rsidRPr="00DA58BD">
        <w:rPr>
          <w:rFonts w:ascii="Times New Roman" w:hAnsi="Times New Roman" w:cs="Times New Roman"/>
        </w:rPr>
        <w:t>жда</w:t>
      </w:r>
      <w:r w:rsidRPr="00DA58BD">
        <w:rPr>
          <w:rFonts w:ascii="Times New Roman" w:hAnsi="Times New Roman" w:cs="Times New Roman"/>
          <w:spacing w:val="-2"/>
        </w:rPr>
        <w:t>ю</w:t>
      </w:r>
      <w:r w:rsidRPr="00DA58BD">
        <w:rPr>
          <w:rFonts w:ascii="Times New Roman" w:hAnsi="Times New Roman" w:cs="Times New Roman"/>
        </w:rPr>
        <w:t>,</w:t>
      </w:r>
      <w:r w:rsidRPr="00DA58BD">
        <w:rPr>
          <w:rFonts w:ascii="Times New Roman" w:hAnsi="Times New Roman" w:cs="Times New Roman"/>
          <w:spacing w:val="23"/>
        </w:rPr>
        <w:t xml:space="preserve"> </w:t>
      </w:r>
      <w:r w:rsidRPr="00DA58BD">
        <w:rPr>
          <w:rFonts w:ascii="Times New Roman" w:hAnsi="Times New Roman" w:cs="Times New Roman"/>
        </w:rPr>
        <w:t>что</w:t>
      </w:r>
      <w:r w:rsidRPr="00DA58BD">
        <w:rPr>
          <w:rFonts w:ascii="Times New Roman" w:hAnsi="Times New Roman" w:cs="Times New Roman"/>
          <w:spacing w:val="21"/>
        </w:rPr>
        <w:t xml:space="preserve"> </w:t>
      </w:r>
      <w:r w:rsidRPr="00DA58BD">
        <w:rPr>
          <w:rFonts w:ascii="Times New Roman" w:hAnsi="Times New Roman" w:cs="Times New Roman"/>
          <w:spacing w:val="-1"/>
        </w:rPr>
        <w:t>о</w:t>
      </w:r>
      <w:r w:rsidRPr="00DA58BD">
        <w:rPr>
          <w:rFonts w:ascii="Times New Roman" w:hAnsi="Times New Roman" w:cs="Times New Roman"/>
        </w:rPr>
        <w:t>зн</w:t>
      </w:r>
      <w:r w:rsidRPr="00DA58BD">
        <w:rPr>
          <w:rFonts w:ascii="Times New Roman" w:hAnsi="Times New Roman" w:cs="Times New Roman"/>
          <w:spacing w:val="1"/>
        </w:rPr>
        <w:t>а</w:t>
      </w:r>
      <w:r w:rsidRPr="00DA58BD">
        <w:rPr>
          <w:rFonts w:ascii="Times New Roman" w:hAnsi="Times New Roman" w:cs="Times New Roman"/>
        </w:rPr>
        <w:t>к</w:t>
      </w:r>
      <w:r w:rsidRPr="00DA58BD">
        <w:rPr>
          <w:rFonts w:ascii="Times New Roman" w:hAnsi="Times New Roman" w:cs="Times New Roman"/>
          <w:spacing w:val="1"/>
        </w:rPr>
        <w:t>о</w:t>
      </w:r>
      <w:r w:rsidRPr="00DA58BD">
        <w:rPr>
          <w:rFonts w:ascii="Times New Roman" w:hAnsi="Times New Roman" w:cs="Times New Roman"/>
        </w:rPr>
        <w:t>млен</w:t>
      </w:r>
      <w:r w:rsidRPr="00DA58BD">
        <w:rPr>
          <w:rFonts w:ascii="Times New Roman" w:hAnsi="Times New Roman" w:cs="Times New Roman"/>
          <w:spacing w:val="22"/>
        </w:rPr>
        <w:t xml:space="preserve"> </w:t>
      </w:r>
      <w:r w:rsidRPr="00DA58BD">
        <w:rPr>
          <w:rFonts w:ascii="Times New Roman" w:hAnsi="Times New Roman" w:cs="Times New Roman"/>
        </w:rPr>
        <w:t>с</w:t>
      </w:r>
      <w:r w:rsidRPr="00DA58BD">
        <w:rPr>
          <w:rFonts w:ascii="Times New Roman" w:hAnsi="Times New Roman" w:cs="Times New Roman"/>
          <w:spacing w:val="20"/>
        </w:rPr>
        <w:t xml:space="preserve"> </w:t>
      </w:r>
      <w:r w:rsidRPr="00DA58BD">
        <w:rPr>
          <w:rFonts w:ascii="Times New Roman" w:hAnsi="Times New Roman" w:cs="Times New Roman"/>
          <w:spacing w:val="-2"/>
        </w:rPr>
        <w:t>П</w:t>
      </w:r>
      <w:r w:rsidRPr="00DA58BD">
        <w:rPr>
          <w:rFonts w:ascii="Times New Roman" w:hAnsi="Times New Roman" w:cs="Times New Roman"/>
          <w:spacing w:val="-1"/>
        </w:rPr>
        <w:t>о</w:t>
      </w:r>
      <w:r w:rsidRPr="00DA58BD">
        <w:rPr>
          <w:rFonts w:ascii="Times New Roman" w:hAnsi="Times New Roman" w:cs="Times New Roman"/>
          <w:spacing w:val="1"/>
        </w:rPr>
        <w:t>ложением</w:t>
      </w:r>
      <w:r w:rsidRPr="00DA58BD">
        <w:rPr>
          <w:rFonts w:ascii="Times New Roman" w:hAnsi="Times New Roman" w:cs="Times New Roman"/>
        </w:rPr>
        <w:t xml:space="preserve"> о докторантуре ФГБОУ ВО Мичуринский ГАУ.</w:t>
      </w:r>
    </w:p>
    <w:p w:rsidR="00DA58BD" w:rsidRPr="00DA58BD" w:rsidRDefault="00DA58BD" w:rsidP="00DA58BD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right="1569"/>
        <w:jc w:val="both"/>
        <w:rPr>
          <w:rFonts w:ascii="Times New Roman" w:hAnsi="Times New Roman" w:cs="Times New Roman"/>
          <w:spacing w:val="-1"/>
        </w:rPr>
      </w:pPr>
    </w:p>
    <w:p w:rsidR="00DA58BD" w:rsidRPr="00DA58BD" w:rsidRDefault="00DA58BD" w:rsidP="00DA58BD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right="1569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  <w:spacing w:val="-1"/>
        </w:rPr>
        <w:t>З</w:t>
      </w:r>
      <w:r w:rsidRPr="00DA58BD">
        <w:rPr>
          <w:rFonts w:ascii="Times New Roman" w:hAnsi="Times New Roman" w:cs="Times New Roman"/>
          <w:spacing w:val="1"/>
        </w:rPr>
        <w:t>а</w:t>
      </w:r>
      <w:r w:rsidRPr="00DA58BD">
        <w:rPr>
          <w:rFonts w:ascii="Times New Roman" w:hAnsi="Times New Roman" w:cs="Times New Roman"/>
        </w:rPr>
        <w:t>ве</w:t>
      </w:r>
      <w:r w:rsidRPr="00DA58BD">
        <w:rPr>
          <w:rFonts w:ascii="Times New Roman" w:hAnsi="Times New Roman" w:cs="Times New Roman"/>
          <w:spacing w:val="-1"/>
        </w:rPr>
        <w:t>д</w:t>
      </w:r>
      <w:r w:rsidRPr="00DA58BD">
        <w:rPr>
          <w:rFonts w:ascii="Times New Roman" w:hAnsi="Times New Roman" w:cs="Times New Roman"/>
          <w:spacing w:val="-2"/>
        </w:rPr>
        <w:t>у</w:t>
      </w:r>
      <w:r w:rsidRPr="00DA58BD">
        <w:rPr>
          <w:rFonts w:ascii="Times New Roman" w:hAnsi="Times New Roman" w:cs="Times New Roman"/>
        </w:rPr>
        <w:t xml:space="preserve">ющий </w:t>
      </w:r>
      <w:proofErr w:type="gramStart"/>
      <w:r w:rsidRPr="00DA58BD">
        <w:rPr>
          <w:rFonts w:ascii="Times New Roman" w:hAnsi="Times New Roman" w:cs="Times New Roman"/>
        </w:rPr>
        <w:t>к</w:t>
      </w:r>
      <w:r w:rsidRPr="00DA58BD">
        <w:rPr>
          <w:rFonts w:ascii="Times New Roman" w:hAnsi="Times New Roman" w:cs="Times New Roman"/>
          <w:spacing w:val="1"/>
        </w:rPr>
        <w:t>а</w:t>
      </w:r>
      <w:r w:rsidRPr="00DA58BD">
        <w:rPr>
          <w:rFonts w:ascii="Times New Roman" w:hAnsi="Times New Roman" w:cs="Times New Roman"/>
          <w:spacing w:val="-1"/>
        </w:rPr>
        <w:t>ф</w:t>
      </w:r>
      <w:r w:rsidRPr="00DA58BD">
        <w:rPr>
          <w:rFonts w:ascii="Times New Roman" w:hAnsi="Times New Roman" w:cs="Times New Roman"/>
          <w:spacing w:val="1"/>
        </w:rPr>
        <w:t>е</w:t>
      </w:r>
      <w:r w:rsidRPr="00DA58BD">
        <w:rPr>
          <w:rFonts w:ascii="Times New Roman" w:hAnsi="Times New Roman" w:cs="Times New Roman"/>
          <w:spacing w:val="-1"/>
        </w:rPr>
        <w:t>д</w:t>
      </w:r>
      <w:r w:rsidRPr="00DA58BD">
        <w:rPr>
          <w:rFonts w:ascii="Times New Roman" w:hAnsi="Times New Roman" w:cs="Times New Roman"/>
          <w:spacing w:val="1"/>
        </w:rPr>
        <w:t>ро</w:t>
      </w:r>
      <w:r w:rsidRPr="00DA58BD">
        <w:rPr>
          <w:rFonts w:ascii="Times New Roman" w:hAnsi="Times New Roman" w:cs="Times New Roman"/>
        </w:rPr>
        <w:t xml:space="preserve">й </w:t>
      </w:r>
      <w:r w:rsidRPr="00DA58BD">
        <w:rPr>
          <w:rFonts w:ascii="Times New Roman" w:hAnsi="Times New Roman" w:cs="Times New Roman"/>
          <w:u w:val="single"/>
        </w:rPr>
        <w:t xml:space="preserve"> </w:t>
      </w:r>
      <w:r w:rsidRPr="00DA58BD">
        <w:rPr>
          <w:rFonts w:ascii="Times New Roman" w:hAnsi="Times New Roman" w:cs="Times New Roman"/>
          <w:u w:val="single"/>
        </w:rPr>
        <w:tab/>
      </w:r>
      <w:proofErr w:type="gramEnd"/>
      <w:r>
        <w:rPr>
          <w:rFonts w:ascii="Times New Roman" w:hAnsi="Times New Roman" w:cs="Times New Roman"/>
          <w:u w:val="single"/>
        </w:rPr>
        <w:t>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sz w:val="16"/>
          <w:szCs w:val="16"/>
        </w:rPr>
      </w:pP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 xml:space="preserve">                                                                                   (</w:t>
      </w:r>
      <w:r w:rsidRPr="00DA58BD">
        <w:rPr>
          <w:rFonts w:ascii="Times New Roman" w:hAnsi="Times New Roman" w:cs="Times New Roman"/>
          <w:i/>
          <w:spacing w:val="1"/>
          <w:position w:val="-1"/>
          <w:sz w:val="16"/>
          <w:szCs w:val="16"/>
        </w:rPr>
        <w:t>ФИО,</w:t>
      </w:r>
      <w:r w:rsidRPr="00DA58BD">
        <w:rPr>
          <w:rFonts w:ascii="Times New Roman" w:hAnsi="Times New Roman" w:cs="Times New Roman"/>
          <w:i/>
          <w:spacing w:val="-4"/>
          <w:sz w:val="16"/>
          <w:szCs w:val="16"/>
        </w:rPr>
        <w:t xml:space="preserve"> у</w:t>
      </w:r>
      <w:r w:rsidRPr="00DA58BD">
        <w:rPr>
          <w:rFonts w:ascii="Times New Roman" w:hAnsi="Times New Roman" w:cs="Times New Roman"/>
          <w:i/>
          <w:sz w:val="16"/>
          <w:szCs w:val="16"/>
        </w:rPr>
        <w:t>ч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е</w:t>
      </w:r>
      <w:r w:rsidRPr="00DA58BD">
        <w:rPr>
          <w:rFonts w:ascii="Times New Roman" w:hAnsi="Times New Roman" w:cs="Times New Roman"/>
          <w:i/>
          <w:spacing w:val="3"/>
          <w:sz w:val="16"/>
          <w:szCs w:val="16"/>
        </w:rPr>
        <w:t>н</w:t>
      </w:r>
      <w:r w:rsidRPr="00DA58BD">
        <w:rPr>
          <w:rFonts w:ascii="Times New Roman" w:hAnsi="Times New Roman" w:cs="Times New Roman"/>
          <w:i/>
          <w:sz w:val="16"/>
          <w:szCs w:val="16"/>
        </w:rPr>
        <w:t>ая</w:t>
      </w:r>
      <w:r w:rsidRPr="00DA58BD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>с</w:t>
      </w:r>
      <w:r w:rsidRPr="00DA58BD">
        <w:rPr>
          <w:rFonts w:ascii="Times New Roman" w:hAnsi="Times New Roman" w:cs="Times New Roman"/>
          <w:i/>
          <w:sz w:val="16"/>
          <w:szCs w:val="16"/>
        </w:rPr>
        <w:t>т</w:t>
      </w:r>
      <w:r w:rsidRPr="00DA58BD">
        <w:rPr>
          <w:rFonts w:ascii="Times New Roman" w:hAnsi="Times New Roman" w:cs="Times New Roman"/>
          <w:i/>
          <w:spacing w:val="2"/>
          <w:sz w:val="16"/>
          <w:szCs w:val="16"/>
        </w:rPr>
        <w:t>е</w:t>
      </w:r>
      <w:r w:rsidRPr="00DA58BD">
        <w:rPr>
          <w:rFonts w:ascii="Times New Roman" w:hAnsi="Times New Roman" w:cs="Times New Roman"/>
          <w:i/>
          <w:sz w:val="16"/>
          <w:szCs w:val="16"/>
        </w:rPr>
        <w:t>пень,</w:t>
      </w:r>
      <w:r w:rsidRPr="00DA58BD">
        <w:rPr>
          <w:rFonts w:ascii="Times New Roman" w:hAnsi="Times New Roman" w:cs="Times New Roman"/>
          <w:i/>
          <w:spacing w:val="-7"/>
          <w:sz w:val="16"/>
          <w:szCs w:val="16"/>
        </w:rPr>
        <w:t xml:space="preserve"> ученое звание, 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д</w:t>
      </w:r>
      <w:r w:rsidRPr="00DA58BD">
        <w:rPr>
          <w:rFonts w:ascii="Times New Roman" w:hAnsi="Times New Roman" w:cs="Times New Roman"/>
          <w:i/>
          <w:spacing w:val="2"/>
          <w:sz w:val="16"/>
          <w:szCs w:val="16"/>
        </w:rPr>
        <w:t>о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л</w:t>
      </w: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>ж</w:t>
      </w:r>
      <w:r w:rsidRPr="00DA58BD">
        <w:rPr>
          <w:rFonts w:ascii="Times New Roman" w:hAnsi="Times New Roman" w:cs="Times New Roman"/>
          <w:i/>
          <w:sz w:val="16"/>
          <w:szCs w:val="16"/>
        </w:rPr>
        <w:t>но</w:t>
      </w: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>с</w:t>
      </w:r>
      <w:r w:rsidRPr="00DA58BD">
        <w:rPr>
          <w:rFonts w:ascii="Times New Roman" w:hAnsi="Times New Roman" w:cs="Times New Roman"/>
          <w:i/>
          <w:sz w:val="16"/>
          <w:szCs w:val="16"/>
        </w:rPr>
        <w:t>т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ь, подпись</w:t>
      </w:r>
      <w:r w:rsidRPr="00DA58BD">
        <w:rPr>
          <w:rFonts w:ascii="Times New Roman" w:hAnsi="Times New Roman" w:cs="Times New Roman"/>
          <w:i/>
          <w:sz w:val="16"/>
          <w:szCs w:val="16"/>
        </w:rPr>
        <w:t>)</w:t>
      </w:r>
    </w:p>
    <w:p w:rsidR="00DA58BD" w:rsidRPr="00DA58BD" w:rsidRDefault="00DA58BD" w:rsidP="00DA58BD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right="1563"/>
        <w:jc w:val="both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right="1598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На</w:t>
      </w:r>
      <w:r w:rsidRPr="00DA58BD">
        <w:rPr>
          <w:rFonts w:ascii="Times New Roman" w:hAnsi="Times New Roman" w:cs="Times New Roman"/>
          <w:spacing w:val="-2"/>
        </w:rPr>
        <w:t>у</w:t>
      </w:r>
      <w:r w:rsidRPr="00DA58BD">
        <w:rPr>
          <w:rFonts w:ascii="Times New Roman" w:hAnsi="Times New Roman" w:cs="Times New Roman"/>
        </w:rPr>
        <w:t>ч</w:t>
      </w:r>
      <w:r w:rsidRPr="00DA58BD">
        <w:rPr>
          <w:rFonts w:ascii="Times New Roman" w:hAnsi="Times New Roman" w:cs="Times New Roman"/>
          <w:spacing w:val="-1"/>
        </w:rPr>
        <w:t>н</w:t>
      </w:r>
      <w:r w:rsidRPr="00DA58BD">
        <w:rPr>
          <w:rFonts w:ascii="Times New Roman" w:hAnsi="Times New Roman" w:cs="Times New Roman"/>
        </w:rPr>
        <w:t>ый</w:t>
      </w:r>
      <w:r w:rsidRPr="00DA58BD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A58BD">
        <w:rPr>
          <w:rFonts w:ascii="Times New Roman" w:hAnsi="Times New Roman" w:cs="Times New Roman"/>
          <w:spacing w:val="1"/>
        </w:rPr>
        <w:t>консультант</w:t>
      </w:r>
      <w:r w:rsidRPr="00DA58BD">
        <w:rPr>
          <w:rFonts w:ascii="Times New Roman" w:hAnsi="Times New Roman" w:cs="Times New Roman"/>
        </w:rPr>
        <w:t xml:space="preserve"> </w:t>
      </w:r>
      <w:r w:rsidRPr="00DA58BD">
        <w:rPr>
          <w:rFonts w:ascii="Times New Roman" w:hAnsi="Times New Roman" w:cs="Times New Roman"/>
          <w:u w:val="single"/>
        </w:rPr>
        <w:t xml:space="preserve"> </w:t>
      </w:r>
      <w:r w:rsidRPr="00DA58BD">
        <w:rPr>
          <w:rFonts w:ascii="Times New Roman" w:hAnsi="Times New Roman" w:cs="Times New Roman"/>
          <w:u w:val="single"/>
        </w:rPr>
        <w:tab/>
      </w:r>
      <w:proofErr w:type="gramEnd"/>
      <w:r>
        <w:rPr>
          <w:rFonts w:ascii="Times New Roman" w:hAnsi="Times New Roman" w:cs="Times New Roman"/>
          <w:u w:val="single"/>
        </w:rPr>
        <w:t>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sz w:val="16"/>
          <w:szCs w:val="16"/>
        </w:rPr>
      </w:pP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 xml:space="preserve">                                                                                    (</w:t>
      </w:r>
      <w:r w:rsidRPr="00DA58BD">
        <w:rPr>
          <w:rFonts w:ascii="Times New Roman" w:hAnsi="Times New Roman" w:cs="Times New Roman"/>
          <w:i/>
          <w:spacing w:val="1"/>
          <w:position w:val="-1"/>
          <w:sz w:val="16"/>
          <w:szCs w:val="16"/>
        </w:rPr>
        <w:t>ФИО,</w:t>
      </w:r>
      <w:r w:rsidRPr="00DA58BD">
        <w:rPr>
          <w:rFonts w:ascii="Times New Roman" w:hAnsi="Times New Roman" w:cs="Times New Roman"/>
          <w:i/>
          <w:spacing w:val="-4"/>
          <w:sz w:val="16"/>
          <w:szCs w:val="16"/>
        </w:rPr>
        <w:t xml:space="preserve"> у</w:t>
      </w:r>
      <w:r w:rsidRPr="00DA58BD">
        <w:rPr>
          <w:rFonts w:ascii="Times New Roman" w:hAnsi="Times New Roman" w:cs="Times New Roman"/>
          <w:i/>
          <w:sz w:val="16"/>
          <w:szCs w:val="16"/>
        </w:rPr>
        <w:t>ч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е</w:t>
      </w:r>
      <w:r w:rsidRPr="00DA58BD">
        <w:rPr>
          <w:rFonts w:ascii="Times New Roman" w:hAnsi="Times New Roman" w:cs="Times New Roman"/>
          <w:i/>
          <w:spacing w:val="3"/>
          <w:sz w:val="16"/>
          <w:szCs w:val="16"/>
        </w:rPr>
        <w:t>н</w:t>
      </w:r>
      <w:r w:rsidRPr="00DA58BD">
        <w:rPr>
          <w:rFonts w:ascii="Times New Roman" w:hAnsi="Times New Roman" w:cs="Times New Roman"/>
          <w:i/>
          <w:sz w:val="16"/>
          <w:szCs w:val="16"/>
        </w:rPr>
        <w:t>ая</w:t>
      </w:r>
      <w:r w:rsidRPr="00DA58BD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>с</w:t>
      </w:r>
      <w:r w:rsidRPr="00DA58BD">
        <w:rPr>
          <w:rFonts w:ascii="Times New Roman" w:hAnsi="Times New Roman" w:cs="Times New Roman"/>
          <w:i/>
          <w:sz w:val="16"/>
          <w:szCs w:val="16"/>
        </w:rPr>
        <w:t>т</w:t>
      </w:r>
      <w:r w:rsidRPr="00DA58BD">
        <w:rPr>
          <w:rFonts w:ascii="Times New Roman" w:hAnsi="Times New Roman" w:cs="Times New Roman"/>
          <w:i/>
          <w:spacing w:val="2"/>
          <w:sz w:val="16"/>
          <w:szCs w:val="16"/>
        </w:rPr>
        <w:t>е</w:t>
      </w:r>
      <w:r w:rsidRPr="00DA58BD">
        <w:rPr>
          <w:rFonts w:ascii="Times New Roman" w:hAnsi="Times New Roman" w:cs="Times New Roman"/>
          <w:i/>
          <w:sz w:val="16"/>
          <w:szCs w:val="16"/>
        </w:rPr>
        <w:t>пень,</w:t>
      </w:r>
      <w:r w:rsidRPr="00DA58BD">
        <w:rPr>
          <w:rFonts w:ascii="Times New Roman" w:hAnsi="Times New Roman" w:cs="Times New Roman"/>
          <w:i/>
          <w:spacing w:val="-7"/>
          <w:sz w:val="16"/>
          <w:szCs w:val="16"/>
        </w:rPr>
        <w:t xml:space="preserve"> ученое звание, 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д</w:t>
      </w:r>
      <w:r w:rsidRPr="00DA58BD">
        <w:rPr>
          <w:rFonts w:ascii="Times New Roman" w:hAnsi="Times New Roman" w:cs="Times New Roman"/>
          <w:i/>
          <w:spacing w:val="2"/>
          <w:sz w:val="16"/>
          <w:szCs w:val="16"/>
        </w:rPr>
        <w:t>о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л</w:t>
      </w: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>ж</w:t>
      </w:r>
      <w:r w:rsidRPr="00DA58BD">
        <w:rPr>
          <w:rFonts w:ascii="Times New Roman" w:hAnsi="Times New Roman" w:cs="Times New Roman"/>
          <w:i/>
          <w:sz w:val="16"/>
          <w:szCs w:val="16"/>
        </w:rPr>
        <w:t>но</w:t>
      </w: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>с</w:t>
      </w:r>
      <w:r w:rsidRPr="00DA58BD">
        <w:rPr>
          <w:rFonts w:ascii="Times New Roman" w:hAnsi="Times New Roman" w:cs="Times New Roman"/>
          <w:i/>
          <w:sz w:val="16"/>
          <w:szCs w:val="16"/>
        </w:rPr>
        <w:t>т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ь, подпись</w:t>
      </w:r>
      <w:r w:rsidRPr="00DA58BD">
        <w:rPr>
          <w:rFonts w:ascii="Times New Roman" w:hAnsi="Times New Roman" w:cs="Times New Roman"/>
          <w:i/>
          <w:sz w:val="16"/>
          <w:szCs w:val="16"/>
        </w:rPr>
        <w:t>)</w:t>
      </w:r>
    </w:p>
    <w:p w:rsidR="00DA58BD" w:rsidRPr="00DA58BD" w:rsidRDefault="00DA58BD" w:rsidP="00DA58BD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right="1563"/>
        <w:jc w:val="both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right="1563"/>
        <w:jc w:val="both"/>
        <w:rPr>
          <w:rFonts w:ascii="Times New Roman" w:hAnsi="Times New Roman" w:cs="Times New Roman"/>
        </w:rPr>
      </w:pPr>
      <w:proofErr w:type="gramStart"/>
      <w:r w:rsidRPr="00DA58BD">
        <w:rPr>
          <w:rFonts w:ascii="Times New Roman" w:hAnsi="Times New Roman" w:cs="Times New Roman"/>
        </w:rPr>
        <w:t>Докторант</w:t>
      </w:r>
      <w:r w:rsidRPr="00DA58BD">
        <w:rPr>
          <w:rFonts w:ascii="Times New Roman" w:hAnsi="Times New Roman" w:cs="Times New Roman"/>
          <w:spacing w:val="1"/>
        </w:rPr>
        <w:t xml:space="preserve"> </w:t>
      </w:r>
      <w:r w:rsidRPr="00DA58BD">
        <w:rPr>
          <w:rFonts w:ascii="Times New Roman" w:hAnsi="Times New Roman" w:cs="Times New Roman"/>
          <w:u w:val="single"/>
        </w:rPr>
        <w:t xml:space="preserve"> </w:t>
      </w:r>
      <w:r w:rsidRPr="00DA58BD">
        <w:rPr>
          <w:rFonts w:ascii="Times New Roman" w:hAnsi="Times New Roman" w:cs="Times New Roman"/>
          <w:u w:val="single"/>
        </w:rPr>
        <w:tab/>
      </w:r>
      <w:proofErr w:type="gramEnd"/>
      <w:r>
        <w:rPr>
          <w:rFonts w:ascii="Times New Roman" w:hAnsi="Times New Roman" w:cs="Times New Roman"/>
          <w:u w:val="single"/>
        </w:rPr>
        <w:t>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sz w:val="16"/>
          <w:szCs w:val="16"/>
        </w:rPr>
      </w:pP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 xml:space="preserve">                                                                                                          (</w:t>
      </w:r>
      <w:r w:rsidRPr="00DA58BD">
        <w:rPr>
          <w:rFonts w:ascii="Times New Roman" w:hAnsi="Times New Roman" w:cs="Times New Roman"/>
          <w:i/>
          <w:spacing w:val="1"/>
          <w:position w:val="-1"/>
          <w:sz w:val="16"/>
          <w:szCs w:val="16"/>
        </w:rPr>
        <w:t>ФИО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, подпись</w:t>
      </w:r>
      <w:r w:rsidRPr="00DA58BD">
        <w:rPr>
          <w:rFonts w:ascii="Times New Roman" w:hAnsi="Times New Roman" w:cs="Times New Roman"/>
          <w:i/>
          <w:sz w:val="16"/>
          <w:szCs w:val="16"/>
        </w:rPr>
        <w:t>)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b/>
          <w:bCs/>
          <w:szCs w:val="24"/>
        </w:rPr>
        <w:lastRenderedPageBreak/>
        <w:t>Пр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е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дв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а</w:t>
      </w:r>
      <w:r w:rsidRPr="00DA58BD">
        <w:rPr>
          <w:rFonts w:ascii="Times New Roman" w:hAnsi="Times New Roman" w:cs="Times New Roman"/>
          <w:b/>
          <w:bCs/>
          <w:szCs w:val="24"/>
        </w:rPr>
        <w:t>р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и</w:t>
      </w:r>
      <w:r w:rsidRPr="00DA58BD">
        <w:rPr>
          <w:rFonts w:ascii="Times New Roman" w:hAnsi="Times New Roman" w:cs="Times New Roman"/>
          <w:b/>
          <w:bCs/>
          <w:spacing w:val="-2"/>
          <w:szCs w:val="24"/>
        </w:rPr>
        <w:t>т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ел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ьн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ы</w:t>
      </w:r>
      <w:r w:rsidRPr="00DA58BD">
        <w:rPr>
          <w:rFonts w:ascii="Times New Roman" w:hAnsi="Times New Roman" w:cs="Times New Roman"/>
          <w:b/>
          <w:bCs/>
          <w:szCs w:val="24"/>
        </w:rPr>
        <w:t>й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 xml:space="preserve"> </w:t>
      </w:r>
      <w:r w:rsidRPr="00DA58BD">
        <w:rPr>
          <w:rFonts w:ascii="Times New Roman" w:hAnsi="Times New Roman" w:cs="Times New Roman"/>
          <w:b/>
          <w:bCs/>
          <w:spacing w:val="2"/>
          <w:szCs w:val="24"/>
        </w:rPr>
        <w:t>п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ла</w:t>
      </w:r>
      <w:r w:rsidRPr="00DA58BD">
        <w:rPr>
          <w:rFonts w:ascii="Times New Roman" w:hAnsi="Times New Roman" w:cs="Times New Roman"/>
          <w:b/>
          <w:bCs/>
          <w:szCs w:val="24"/>
        </w:rPr>
        <w:t>н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 xml:space="preserve"> ди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ссе</w:t>
      </w:r>
      <w:r w:rsidRPr="00DA58BD">
        <w:rPr>
          <w:rFonts w:ascii="Times New Roman" w:hAnsi="Times New Roman" w:cs="Times New Roman"/>
          <w:b/>
          <w:bCs/>
          <w:szCs w:val="24"/>
        </w:rPr>
        <w:t>р</w:t>
      </w:r>
      <w:r w:rsidRPr="00DA58BD">
        <w:rPr>
          <w:rFonts w:ascii="Times New Roman" w:hAnsi="Times New Roman" w:cs="Times New Roman"/>
          <w:b/>
          <w:bCs/>
          <w:spacing w:val="-3"/>
          <w:szCs w:val="24"/>
        </w:rPr>
        <w:t>т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а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ци</w:t>
      </w:r>
      <w:r w:rsidRPr="00DA58BD">
        <w:rPr>
          <w:rFonts w:ascii="Times New Roman" w:hAnsi="Times New Roman" w:cs="Times New Roman"/>
          <w:b/>
          <w:bCs/>
          <w:szCs w:val="24"/>
        </w:rPr>
        <w:t>и на соискание ученой степени доктора наук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</w:p>
    <w:p w:rsidR="00DA58BD" w:rsidRPr="00DA58BD" w:rsidRDefault="00DA58BD" w:rsidP="00DA58BD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position w:val="-1"/>
          <w:szCs w:val="24"/>
          <w:u w:val="single"/>
        </w:rPr>
      </w:pPr>
      <w:r w:rsidRPr="00DA58BD">
        <w:rPr>
          <w:rFonts w:ascii="Times New Roman" w:hAnsi="Times New Roman" w:cs="Times New Roman"/>
          <w:spacing w:val="2"/>
          <w:position w:val="-1"/>
          <w:szCs w:val="24"/>
        </w:rPr>
        <w:t>Т</w:t>
      </w:r>
      <w:r w:rsidRPr="00DA58BD">
        <w:rPr>
          <w:rFonts w:ascii="Times New Roman" w:hAnsi="Times New Roman" w:cs="Times New Roman"/>
          <w:spacing w:val="-1"/>
          <w:position w:val="-1"/>
          <w:szCs w:val="24"/>
        </w:rPr>
        <w:t>е</w:t>
      </w:r>
      <w:r w:rsidRPr="00DA58BD">
        <w:rPr>
          <w:rFonts w:ascii="Times New Roman" w:hAnsi="Times New Roman" w:cs="Times New Roman"/>
          <w:position w:val="-1"/>
          <w:szCs w:val="24"/>
        </w:rPr>
        <w:t>м</w:t>
      </w:r>
      <w:r w:rsidRPr="00DA58BD">
        <w:rPr>
          <w:rFonts w:ascii="Times New Roman" w:hAnsi="Times New Roman" w:cs="Times New Roman"/>
          <w:spacing w:val="1"/>
          <w:position w:val="-1"/>
          <w:szCs w:val="24"/>
        </w:rPr>
        <w:t>а</w:t>
      </w:r>
      <w:r w:rsidRPr="00DA58BD">
        <w:rPr>
          <w:rFonts w:ascii="Times New Roman" w:hAnsi="Times New Roman" w:cs="Times New Roman"/>
          <w:position w:val="-1"/>
          <w:szCs w:val="24"/>
        </w:rPr>
        <w:t>:</w:t>
      </w:r>
      <w:r w:rsidRPr="00DA58BD">
        <w:rPr>
          <w:rFonts w:ascii="Times New Roman" w:hAnsi="Times New Roman" w:cs="Times New Roman"/>
          <w:spacing w:val="-1"/>
          <w:position w:val="-1"/>
          <w:szCs w:val="24"/>
        </w:rPr>
        <w:t xml:space="preserve"> </w:t>
      </w:r>
      <w:r w:rsidRPr="00DA58BD">
        <w:rPr>
          <w:rFonts w:ascii="Times New Roman" w:hAnsi="Times New Roman" w:cs="Times New Roman"/>
          <w:position w:val="-1"/>
          <w:szCs w:val="24"/>
          <w:u w:val="single"/>
        </w:rPr>
        <w:t>___________________________________________________________________________</w:t>
      </w:r>
    </w:p>
    <w:p w:rsidR="00DA58BD" w:rsidRPr="00DA58BD" w:rsidRDefault="00DA58BD" w:rsidP="00DA58BD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position w:val="-1"/>
          <w:szCs w:val="24"/>
          <w:u w:val="single"/>
        </w:rPr>
        <w:t>_________________________________________________________________________________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tbl>
      <w:tblPr>
        <w:tblW w:w="10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Вве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д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DA58BD">
              <w:rPr>
                <w:rFonts w:ascii="Times New Roman" w:hAnsi="Times New Roman" w:cs="Times New Roman"/>
                <w:szCs w:val="24"/>
              </w:rPr>
              <w:t>ние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Основная часть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Г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л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zCs w:val="24"/>
              </w:rPr>
              <w:t>ва1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1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1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1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2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1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3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A58BD" w:rsidRPr="00DA58BD" w:rsidTr="000A2BB8">
        <w:trPr>
          <w:trHeight w:val="288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Г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л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zCs w:val="24"/>
              </w:rPr>
              <w:t>ва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2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1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2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2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2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3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Г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л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zCs w:val="24"/>
              </w:rPr>
              <w:t>ва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3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1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3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2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A58BD" w:rsidRPr="00DA58BD" w:rsidTr="000A2BB8">
        <w:trPr>
          <w:trHeight w:val="288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3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3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……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З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zCs w:val="24"/>
              </w:rPr>
              <w:t>ключение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Список литературы</w:t>
            </w:r>
          </w:p>
        </w:tc>
      </w:tr>
    </w:tbl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0"/>
          <w:szCs w:val="10"/>
        </w:rPr>
      </w:pPr>
    </w:p>
    <w:p w:rsidR="00DA58BD" w:rsidRPr="00DA58BD" w:rsidRDefault="00DA58BD" w:rsidP="00DA58BD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proofErr w:type="gramStart"/>
      <w:r w:rsidRPr="00DA58BD">
        <w:rPr>
          <w:rFonts w:ascii="Times New Roman" w:hAnsi="Times New Roman" w:cs="Times New Roman"/>
          <w:szCs w:val="24"/>
        </w:rPr>
        <w:t>Докторант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  <w:u w:val="single"/>
        </w:rPr>
        <w:t xml:space="preserve"> _</w:t>
      </w:r>
      <w:proofErr w:type="gramEnd"/>
      <w:r w:rsidRPr="00DA58BD">
        <w:rPr>
          <w:rFonts w:ascii="Times New Roman" w:hAnsi="Times New Roman" w:cs="Times New Roman"/>
          <w:szCs w:val="24"/>
          <w:u w:val="single"/>
        </w:rPr>
        <w:t>______________________________________________________________________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sz w:val="16"/>
          <w:szCs w:val="16"/>
        </w:rPr>
      </w:pP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 xml:space="preserve">                                                                                                            (</w:t>
      </w:r>
      <w:r w:rsidRPr="00DA58BD">
        <w:rPr>
          <w:rFonts w:ascii="Times New Roman" w:hAnsi="Times New Roman" w:cs="Times New Roman"/>
          <w:i/>
          <w:spacing w:val="1"/>
          <w:position w:val="-1"/>
          <w:sz w:val="16"/>
          <w:szCs w:val="16"/>
        </w:rPr>
        <w:t>ФИО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, подпись</w:t>
      </w:r>
      <w:r w:rsidRPr="00DA58BD">
        <w:rPr>
          <w:rFonts w:ascii="Times New Roman" w:hAnsi="Times New Roman" w:cs="Times New Roman"/>
          <w:i/>
          <w:sz w:val="16"/>
          <w:szCs w:val="16"/>
        </w:rPr>
        <w:t>)</w:t>
      </w:r>
    </w:p>
    <w:p w:rsidR="00DA58BD" w:rsidRPr="00DA58BD" w:rsidRDefault="00DA58BD" w:rsidP="00DA58BD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szCs w:val="24"/>
        </w:rPr>
        <w:t>На</w:t>
      </w:r>
      <w:r w:rsidRPr="00DA58BD">
        <w:rPr>
          <w:rFonts w:ascii="Times New Roman" w:hAnsi="Times New Roman" w:cs="Times New Roman"/>
          <w:spacing w:val="-2"/>
          <w:szCs w:val="24"/>
        </w:rPr>
        <w:t>у</w:t>
      </w:r>
      <w:r w:rsidRPr="00DA58BD">
        <w:rPr>
          <w:rFonts w:ascii="Times New Roman" w:hAnsi="Times New Roman" w:cs="Times New Roman"/>
          <w:szCs w:val="24"/>
        </w:rPr>
        <w:t>ч</w:t>
      </w:r>
      <w:r w:rsidRPr="00DA58BD">
        <w:rPr>
          <w:rFonts w:ascii="Times New Roman" w:hAnsi="Times New Roman" w:cs="Times New Roman"/>
          <w:spacing w:val="-1"/>
          <w:szCs w:val="24"/>
        </w:rPr>
        <w:t>н</w:t>
      </w:r>
      <w:r w:rsidRPr="00DA58BD">
        <w:rPr>
          <w:rFonts w:ascii="Times New Roman" w:hAnsi="Times New Roman" w:cs="Times New Roman"/>
          <w:szCs w:val="24"/>
        </w:rPr>
        <w:t>ый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proofErr w:type="gramStart"/>
      <w:r w:rsidRPr="00DA58BD">
        <w:rPr>
          <w:rFonts w:ascii="Times New Roman" w:hAnsi="Times New Roman" w:cs="Times New Roman"/>
          <w:spacing w:val="1"/>
          <w:szCs w:val="24"/>
        </w:rPr>
        <w:t>консультант</w:t>
      </w:r>
      <w:r w:rsidRPr="00DA58BD">
        <w:rPr>
          <w:rFonts w:ascii="Times New Roman" w:hAnsi="Times New Roman" w:cs="Times New Roman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  <w:u w:val="single"/>
        </w:rPr>
        <w:t xml:space="preserve"> _</w:t>
      </w:r>
      <w:proofErr w:type="gramEnd"/>
      <w:r w:rsidRPr="00DA58BD">
        <w:rPr>
          <w:rFonts w:ascii="Times New Roman" w:hAnsi="Times New Roman" w:cs="Times New Roman"/>
          <w:szCs w:val="24"/>
          <w:u w:val="single"/>
        </w:rPr>
        <w:t>____________________________________________________________</w:t>
      </w: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 xml:space="preserve">                                                                                                          (</w:t>
      </w:r>
      <w:r w:rsidRPr="00DA58BD">
        <w:rPr>
          <w:rFonts w:ascii="Times New Roman" w:hAnsi="Times New Roman" w:cs="Times New Roman"/>
          <w:i/>
          <w:spacing w:val="1"/>
          <w:position w:val="-1"/>
          <w:sz w:val="16"/>
          <w:szCs w:val="16"/>
        </w:rPr>
        <w:t>ФИО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, подпись</w:t>
      </w:r>
      <w:r w:rsidRPr="00DA58BD">
        <w:rPr>
          <w:rFonts w:ascii="Times New Roman" w:hAnsi="Times New Roman" w:cs="Times New Roman"/>
          <w:i/>
          <w:sz w:val="16"/>
          <w:szCs w:val="16"/>
        </w:rPr>
        <w:t>)</w:t>
      </w: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pacing w:val="1"/>
          <w:szCs w:val="24"/>
        </w:rPr>
      </w:pPr>
      <w:r w:rsidRPr="00DA58BD">
        <w:rPr>
          <w:rFonts w:ascii="Times New Roman" w:hAnsi="Times New Roman" w:cs="Times New Roman"/>
          <w:b/>
          <w:bCs/>
          <w:szCs w:val="24"/>
        </w:rPr>
        <w:lastRenderedPageBreak/>
        <w:t>Пл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а</w:t>
      </w:r>
      <w:r w:rsidRPr="00DA58BD">
        <w:rPr>
          <w:rFonts w:ascii="Times New Roman" w:hAnsi="Times New Roman" w:cs="Times New Roman"/>
          <w:b/>
          <w:bCs/>
          <w:szCs w:val="24"/>
        </w:rPr>
        <w:t>н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 xml:space="preserve"> </w:t>
      </w:r>
      <w:r w:rsidRPr="00DA58BD">
        <w:rPr>
          <w:rFonts w:ascii="Times New Roman" w:hAnsi="Times New Roman" w:cs="Times New Roman"/>
          <w:b/>
          <w:bCs/>
          <w:szCs w:val="24"/>
        </w:rPr>
        <w:t>р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а</w:t>
      </w:r>
      <w:r w:rsidRPr="00DA58BD">
        <w:rPr>
          <w:rFonts w:ascii="Times New Roman" w:hAnsi="Times New Roman" w:cs="Times New Roman"/>
          <w:b/>
          <w:bCs/>
          <w:szCs w:val="24"/>
        </w:rPr>
        <w:t>бо</w:t>
      </w:r>
      <w:r w:rsidRPr="00DA58BD">
        <w:rPr>
          <w:rFonts w:ascii="Times New Roman" w:hAnsi="Times New Roman" w:cs="Times New Roman"/>
          <w:b/>
          <w:bCs/>
          <w:spacing w:val="-2"/>
          <w:szCs w:val="24"/>
        </w:rPr>
        <w:t>т</w:t>
      </w:r>
      <w:r w:rsidRPr="00DA58BD">
        <w:rPr>
          <w:rFonts w:ascii="Times New Roman" w:hAnsi="Times New Roman" w:cs="Times New Roman"/>
          <w:b/>
          <w:bCs/>
          <w:szCs w:val="24"/>
        </w:rPr>
        <w:t>ы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bCs/>
          <w:spacing w:val="1"/>
          <w:szCs w:val="24"/>
        </w:rPr>
        <w:t>по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</w:rPr>
        <w:t>под</w:t>
      </w:r>
      <w:r w:rsidRPr="00DA58BD">
        <w:rPr>
          <w:rFonts w:ascii="Times New Roman" w:hAnsi="Times New Roman" w:cs="Times New Roman"/>
          <w:spacing w:val="-1"/>
          <w:szCs w:val="24"/>
        </w:rPr>
        <w:t>г</w:t>
      </w:r>
      <w:r w:rsidRPr="00DA58BD">
        <w:rPr>
          <w:rFonts w:ascii="Times New Roman" w:hAnsi="Times New Roman" w:cs="Times New Roman"/>
          <w:spacing w:val="1"/>
          <w:szCs w:val="24"/>
        </w:rPr>
        <w:t>о</w:t>
      </w:r>
      <w:r w:rsidRPr="00DA58BD">
        <w:rPr>
          <w:rFonts w:ascii="Times New Roman" w:hAnsi="Times New Roman" w:cs="Times New Roman"/>
          <w:szCs w:val="24"/>
        </w:rPr>
        <w:t>т</w:t>
      </w:r>
      <w:r w:rsidRPr="00DA58BD">
        <w:rPr>
          <w:rFonts w:ascii="Times New Roman" w:hAnsi="Times New Roman" w:cs="Times New Roman"/>
          <w:spacing w:val="1"/>
          <w:szCs w:val="24"/>
        </w:rPr>
        <w:t>о</w:t>
      </w:r>
      <w:r w:rsidRPr="00DA58BD">
        <w:rPr>
          <w:rFonts w:ascii="Times New Roman" w:hAnsi="Times New Roman" w:cs="Times New Roman"/>
          <w:szCs w:val="24"/>
        </w:rPr>
        <w:t>вке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spacing w:val="-1"/>
          <w:szCs w:val="24"/>
        </w:rPr>
        <w:t>д</w:t>
      </w:r>
      <w:r w:rsidRPr="00DA58BD">
        <w:rPr>
          <w:rFonts w:ascii="Times New Roman" w:hAnsi="Times New Roman" w:cs="Times New Roman"/>
          <w:szCs w:val="24"/>
        </w:rPr>
        <w:t>исс</w:t>
      </w:r>
      <w:r w:rsidRPr="00DA58BD">
        <w:rPr>
          <w:rFonts w:ascii="Times New Roman" w:hAnsi="Times New Roman" w:cs="Times New Roman"/>
          <w:spacing w:val="1"/>
          <w:szCs w:val="24"/>
        </w:rPr>
        <w:t>ер</w:t>
      </w:r>
      <w:r w:rsidRPr="00DA58BD">
        <w:rPr>
          <w:rFonts w:ascii="Times New Roman" w:hAnsi="Times New Roman" w:cs="Times New Roman"/>
          <w:szCs w:val="24"/>
        </w:rPr>
        <w:t>т</w:t>
      </w:r>
      <w:r w:rsidRPr="00DA58BD">
        <w:rPr>
          <w:rFonts w:ascii="Times New Roman" w:hAnsi="Times New Roman" w:cs="Times New Roman"/>
          <w:spacing w:val="1"/>
          <w:szCs w:val="24"/>
        </w:rPr>
        <w:t>а</w:t>
      </w:r>
      <w:r w:rsidRPr="00DA58BD">
        <w:rPr>
          <w:rFonts w:ascii="Times New Roman" w:hAnsi="Times New Roman" w:cs="Times New Roman"/>
          <w:spacing w:val="-1"/>
          <w:szCs w:val="24"/>
        </w:rPr>
        <w:t>ц</w:t>
      </w:r>
      <w:r w:rsidRPr="00DA58BD">
        <w:rPr>
          <w:rFonts w:ascii="Times New Roman" w:hAnsi="Times New Roman" w:cs="Times New Roman"/>
          <w:szCs w:val="24"/>
        </w:rPr>
        <w:t>ии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</w:rPr>
        <w:t>на</w:t>
      </w:r>
      <w:r w:rsidRPr="00DA58BD">
        <w:rPr>
          <w:rFonts w:ascii="Times New Roman" w:hAnsi="Times New Roman" w:cs="Times New Roman"/>
          <w:spacing w:val="-2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</w:rPr>
        <w:t>с</w:t>
      </w:r>
      <w:r w:rsidRPr="00DA58BD">
        <w:rPr>
          <w:rFonts w:ascii="Times New Roman" w:hAnsi="Times New Roman" w:cs="Times New Roman"/>
          <w:spacing w:val="1"/>
          <w:szCs w:val="24"/>
        </w:rPr>
        <w:t>о</w:t>
      </w:r>
      <w:r w:rsidRPr="00DA58BD">
        <w:rPr>
          <w:rFonts w:ascii="Times New Roman" w:hAnsi="Times New Roman" w:cs="Times New Roman"/>
          <w:szCs w:val="24"/>
        </w:rPr>
        <w:t>ис</w:t>
      </w:r>
      <w:r w:rsidRPr="00DA58BD">
        <w:rPr>
          <w:rFonts w:ascii="Times New Roman" w:hAnsi="Times New Roman" w:cs="Times New Roman"/>
          <w:spacing w:val="-2"/>
          <w:szCs w:val="24"/>
        </w:rPr>
        <w:t>к</w:t>
      </w:r>
      <w:r w:rsidRPr="00DA58BD">
        <w:rPr>
          <w:rFonts w:ascii="Times New Roman" w:hAnsi="Times New Roman" w:cs="Times New Roman"/>
          <w:spacing w:val="1"/>
          <w:szCs w:val="24"/>
        </w:rPr>
        <w:t>а</w:t>
      </w:r>
      <w:r w:rsidRPr="00DA58BD">
        <w:rPr>
          <w:rFonts w:ascii="Times New Roman" w:hAnsi="Times New Roman" w:cs="Times New Roman"/>
          <w:szCs w:val="24"/>
        </w:rPr>
        <w:t>ние</w:t>
      </w:r>
      <w:r w:rsidRPr="00DA58BD">
        <w:rPr>
          <w:rFonts w:ascii="Times New Roman" w:hAnsi="Times New Roman" w:cs="Times New Roman"/>
          <w:spacing w:val="-1"/>
          <w:szCs w:val="24"/>
        </w:rPr>
        <w:t xml:space="preserve"> </w:t>
      </w:r>
      <w:r w:rsidRPr="00DA58BD">
        <w:rPr>
          <w:rFonts w:ascii="Times New Roman" w:hAnsi="Times New Roman" w:cs="Times New Roman"/>
          <w:spacing w:val="-2"/>
          <w:szCs w:val="24"/>
        </w:rPr>
        <w:t>у</w:t>
      </w:r>
      <w:r w:rsidRPr="00DA58BD">
        <w:rPr>
          <w:rFonts w:ascii="Times New Roman" w:hAnsi="Times New Roman" w:cs="Times New Roman"/>
          <w:szCs w:val="24"/>
        </w:rPr>
        <w:t>чен</w:t>
      </w:r>
      <w:r w:rsidRPr="00DA58BD">
        <w:rPr>
          <w:rFonts w:ascii="Times New Roman" w:hAnsi="Times New Roman" w:cs="Times New Roman"/>
          <w:spacing w:val="1"/>
          <w:szCs w:val="24"/>
        </w:rPr>
        <w:t>о</w:t>
      </w:r>
      <w:r w:rsidRPr="00DA58BD">
        <w:rPr>
          <w:rFonts w:ascii="Times New Roman" w:hAnsi="Times New Roman" w:cs="Times New Roman"/>
          <w:szCs w:val="24"/>
        </w:rPr>
        <w:t>й с</w:t>
      </w:r>
      <w:r w:rsidRPr="00DA58BD">
        <w:rPr>
          <w:rFonts w:ascii="Times New Roman" w:hAnsi="Times New Roman" w:cs="Times New Roman"/>
          <w:spacing w:val="1"/>
          <w:szCs w:val="24"/>
        </w:rPr>
        <w:t>те</w:t>
      </w:r>
      <w:r w:rsidRPr="00DA58BD">
        <w:rPr>
          <w:rFonts w:ascii="Times New Roman" w:hAnsi="Times New Roman" w:cs="Times New Roman"/>
          <w:szCs w:val="24"/>
        </w:rPr>
        <w:t>пени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</w:rPr>
        <w:t>доктора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</w:rPr>
        <w:t>н</w:t>
      </w:r>
      <w:r w:rsidRPr="00DA58BD">
        <w:rPr>
          <w:rFonts w:ascii="Times New Roman" w:hAnsi="Times New Roman" w:cs="Times New Roman"/>
          <w:spacing w:val="1"/>
          <w:szCs w:val="24"/>
        </w:rPr>
        <w:t>а</w:t>
      </w:r>
      <w:r w:rsidRPr="00DA58BD">
        <w:rPr>
          <w:rFonts w:ascii="Times New Roman" w:hAnsi="Times New Roman" w:cs="Times New Roman"/>
          <w:spacing w:val="-2"/>
          <w:szCs w:val="24"/>
        </w:rPr>
        <w:t>у</w:t>
      </w:r>
      <w:r w:rsidRPr="00DA58BD">
        <w:rPr>
          <w:rFonts w:ascii="Times New Roman" w:hAnsi="Times New Roman" w:cs="Times New Roman"/>
          <w:szCs w:val="24"/>
        </w:rPr>
        <w:t xml:space="preserve">к 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proofErr w:type="gramStart"/>
      <w:r w:rsidRPr="00DA58BD">
        <w:rPr>
          <w:rFonts w:ascii="Times New Roman" w:hAnsi="Times New Roman" w:cs="Times New Roman"/>
          <w:szCs w:val="24"/>
        </w:rPr>
        <w:t>Тема:_</w:t>
      </w:r>
      <w:proofErr w:type="gramEnd"/>
      <w:r w:rsidRPr="00DA58BD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tbl>
      <w:tblPr>
        <w:tblW w:w="101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607"/>
        <w:gridCol w:w="3969"/>
      </w:tblGrid>
      <w:tr w:rsidR="00DA58BD" w:rsidRPr="00DA58BD" w:rsidTr="000A2BB8">
        <w:trPr>
          <w:trHeight w:hRule="exact" w:val="28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Наи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ме</w:t>
            </w:r>
            <w:r w:rsidRPr="00DA58BD">
              <w:rPr>
                <w:rFonts w:ascii="Times New Roman" w:hAnsi="Times New Roman" w:cs="Times New Roman"/>
                <w:szCs w:val="24"/>
              </w:rPr>
              <w:t>нов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zCs w:val="24"/>
              </w:rPr>
              <w:t>н</w:t>
            </w:r>
            <w:r w:rsidRPr="00DA58BD">
              <w:rPr>
                <w:rFonts w:ascii="Times New Roman" w:hAnsi="Times New Roman" w:cs="Times New Roman"/>
                <w:spacing w:val="-3"/>
                <w:szCs w:val="24"/>
              </w:rPr>
              <w:t>и</w:t>
            </w:r>
            <w:r w:rsidRPr="00DA58BD">
              <w:rPr>
                <w:rFonts w:ascii="Times New Roman" w:hAnsi="Times New Roman" w:cs="Times New Roman"/>
                <w:szCs w:val="24"/>
              </w:rPr>
              <w:t>е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р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б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DA58BD">
              <w:rPr>
                <w:rFonts w:ascii="Times New Roman" w:hAnsi="Times New Roman" w:cs="Times New Roman"/>
                <w:spacing w:val="-2"/>
                <w:szCs w:val="24"/>
              </w:rPr>
              <w:t>т</w:t>
            </w:r>
            <w:r w:rsidRPr="00DA58BD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Ср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DA58BD">
              <w:rPr>
                <w:rFonts w:ascii="Times New Roman" w:hAnsi="Times New Roman" w:cs="Times New Roman"/>
                <w:szCs w:val="24"/>
              </w:rPr>
              <w:t>ки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zCs w:val="24"/>
              </w:rPr>
              <w:t>вып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л</w:t>
            </w:r>
            <w:r w:rsidRPr="00DA58BD">
              <w:rPr>
                <w:rFonts w:ascii="Times New Roman" w:hAnsi="Times New Roman" w:cs="Times New Roman"/>
                <w:szCs w:val="24"/>
              </w:rPr>
              <w:t>нения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Первый год подготовки</w:t>
            </w:r>
          </w:p>
        </w:tc>
      </w:tr>
      <w:tr w:rsidR="00DA58BD" w:rsidRPr="00DA58BD" w:rsidTr="000A2BB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58BD" w:rsidRPr="00DA58BD" w:rsidTr="000A2BB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58BD" w:rsidRPr="00DA58BD" w:rsidTr="000A2BB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A58BD">
              <w:rPr>
                <w:rFonts w:ascii="Times New Roman" w:hAnsi="Times New Roman" w:cs="Times New Roman"/>
                <w:szCs w:val="24"/>
              </w:rPr>
              <w:t>Отчет  на</w:t>
            </w:r>
            <w:proofErr w:type="gramEnd"/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заседании 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к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ф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д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р</w:t>
            </w:r>
            <w:r w:rsidRPr="00DA58BD">
              <w:rPr>
                <w:rFonts w:ascii="Times New Roman" w:hAnsi="Times New Roman" w:cs="Times New Roman"/>
                <w:szCs w:val="24"/>
              </w:rPr>
              <w:t>ы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58BD" w:rsidRPr="00DA58BD" w:rsidTr="000A2BB8">
        <w:trPr>
          <w:trHeight w:hRule="exact" w:val="83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4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О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т</w:t>
            </w:r>
            <w:r w:rsidRPr="00DA58BD">
              <w:rPr>
                <w:rFonts w:ascii="Times New Roman" w:hAnsi="Times New Roman" w:cs="Times New Roman"/>
                <w:szCs w:val="24"/>
              </w:rPr>
              <w:t>чет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zCs w:val="24"/>
              </w:rPr>
              <w:t>на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zCs w:val="24"/>
              </w:rPr>
              <w:t>з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zCs w:val="24"/>
              </w:rPr>
              <w:t>с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д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zCs w:val="24"/>
              </w:rPr>
              <w:t>нии</w:t>
            </w:r>
            <w:r w:rsidRPr="00DA58BD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zCs w:val="24"/>
              </w:rPr>
              <w:t>Ученого совета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tabs>
                <w:tab w:val="left" w:pos="1200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П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DA58BD">
              <w:rPr>
                <w:rFonts w:ascii="Times New Roman" w:hAnsi="Times New Roman" w:cs="Times New Roman"/>
                <w:szCs w:val="24"/>
              </w:rPr>
              <w:t>след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DA58BD">
              <w:rPr>
                <w:rFonts w:ascii="Times New Roman" w:hAnsi="Times New Roman" w:cs="Times New Roman"/>
                <w:szCs w:val="24"/>
              </w:rPr>
              <w:t>ий</w:t>
            </w:r>
            <w:r w:rsidRPr="00DA58BD">
              <w:rPr>
                <w:rFonts w:ascii="Times New Roman" w:hAnsi="Times New Roman" w:cs="Times New Roman"/>
                <w:szCs w:val="24"/>
              </w:rPr>
              <w:tab/>
              <w:t>м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DA58BD">
              <w:rPr>
                <w:rFonts w:ascii="Times New Roman" w:hAnsi="Times New Roman" w:cs="Times New Roman"/>
                <w:szCs w:val="24"/>
              </w:rPr>
              <w:t>сяц пе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р</w:t>
            </w:r>
            <w:r w:rsidRPr="00DA58BD">
              <w:rPr>
                <w:rFonts w:ascii="Times New Roman" w:hAnsi="Times New Roman" w:cs="Times New Roman"/>
                <w:szCs w:val="24"/>
              </w:rPr>
              <w:t>во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DA58BD">
              <w:rPr>
                <w:rFonts w:ascii="Times New Roman" w:hAnsi="Times New Roman" w:cs="Times New Roman"/>
                <w:szCs w:val="24"/>
              </w:rPr>
              <w:t xml:space="preserve">о 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д</w:t>
            </w:r>
            <w:r w:rsidRPr="00DA58BD">
              <w:rPr>
                <w:rFonts w:ascii="Times New Roman" w:hAnsi="Times New Roman" w:cs="Times New Roman"/>
                <w:szCs w:val="24"/>
              </w:rPr>
              <w:t>а подготовки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Второй год подготовки</w:t>
            </w:r>
          </w:p>
        </w:tc>
      </w:tr>
      <w:tr w:rsidR="00DA58BD" w:rsidRPr="00DA58BD" w:rsidTr="000A2BB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58BD" w:rsidRPr="00DA58BD" w:rsidTr="000A2BB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58BD" w:rsidRPr="00DA58BD" w:rsidTr="000A2BB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A58BD">
              <w:rPr>
                <w:rFonts w:ascii="Times New Roman" w:hAnsi="Times New Roman" w:cs="Times New Roman"/>
                <w:szCs w:val="24"/>
              </w:rPr>
              <w:t>Отчет  на</w:t>
            </w:r>
            <w:proofErr w:type="gramEnd"/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заседании 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к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ф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д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р</w:t>
            </w:r>
            <w:r w:rsidRPr="00DA58BD">
              <w:rPr>
                <w:rFonts w:ascii="Times New Roman" w:hAnsi="Times New Roman" w:cs="Times New Roman"/>
                <w:szCs w:val="24"/>
              </w:rPr>
              <w:t>ы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58BD" w:rsidRPr="00DA58BD" w:rsidTr="000A2BB8">
        <w:trPr>
          <w:trHeight w:hRule="exact" w:val="83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4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О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т</w:t>
            </w:r>
            <w:r w:rsidRPr="00DA58BD">
              <w:rPr>
                <w:rFonts w:ascii="Times New Roman" w:hAnsi="Times New Roman" w:cs="Times New Roman"/>
                <w:szCs w:val="24"/>
              </w:rPr>
              <w:t>чет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zCs w:val="24"/>
              </w:rPr>
              <w:t>на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zCs w:val="24"/>
              </w:rPr>
              <w:t>з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zCs w:val="24"/>
              </w:rPr>
              <w:t>с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д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zCs w:val="24"/>
              </w:rPr>
              <w:t>нии</w:t>
            </w:r>
            <w:r w:rsidRPr="00DA58BD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zCs w:val="24"/>
              </w:rPr>
              <w:t>Ученого совета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tabs>
                <w:tab w:val="left" w:pos="1200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П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DA58BD">
              <w:rPr>
                <w:rFonts w:ascii="Times New Roman" w:hAnsi="Times New Roman" w:cs="Times New Roman"/>
                <w:szCs w:val="24"/>
              </w:rPr>
              <w:t>след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DA58BD">
              <w:rPr>
                <w:rFonts w:ascii="Times New Roman" w:hAnsi="Times New Roman" w:cs="Times New Roman"/>
                <w:szCs w:val="24"/>
              </w:rPr>
              <w:t>ий</w:t>
            </w:r>
            <w:r w:rsidRPr="00DA58BD">
              <w:rPr>
                <w:rFonts w:ascii="Times New Roman" w:hAnsi="Times New Roman" w:cs="Times New Roman"/>
                <w:szCs w:val="24"/>
              </w:rPr>
              <w:tab/>
              <w:t>м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DA58BD">
              <w:rPr>
                <w:rFonts w:ascii="Times New Roman" w:hAnsi="Times New Roman" w:cs="Times New Roman"/>
                <w:szCs w:val="24"/>
              </w:rPr>
              <w:t xml:space="preserve">сяц второго 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д</w:t>
            </w:r>
            <w:r w:rsidRPr="00DA58BD">
              <w:rPr>
                <w:rFonts w:ascii="Times New Roman" w:hAnsi="Times New Roman" w:cs="Times New Roman"/>
                <w:szCs w:val="24"/>
              </w:rPr>
              <w:t>а подготовки</w:t>
            </w:r>
          </w:p>
        </w:tc>
      </w:tr>
      <w:tr w:rsidR="00DA58BD" w:rsidRPr="00DA58BD" w:rsidTr="000A2BB8">
        <w:trPr>
          <w:trHeight w:val="286"/>
          <w:jc w:val="center"/>
        </w:trPr>
        <w:tc>
          <w:tcPr>
            <w:tcW w:w="10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Третий год подготовки</w:t>
            </w:r>
          </w:p>
        </w:tc>
      </w:tr>
      <w:tr w:rsidR="00DA58BD" w:rsidRPr="00DA58BD" w:rsidTr="000A2BB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58BD" w:rsidRPr="00DA58BD" w:rsidTr="000A2BB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58BD" w:rsidRPr="00DA58BD" w:rsidTr="000A2BB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A58BD">
              <w:rPr>
                <w:rFonts w:ascii="Times New Roman" w:hAnsi="Times New Roman" w:cs="Times New Roman"/>
                <w:szCs w:val="24"/>
              </w:rPr>
              <w:t>Отчет  на</w:t>
            </w:r>
            <w:proofErr w:type="gramEnd"/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заседании 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к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ф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д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р</w:t>
            </w:r>
            <w:r w:rsidRPr="00DA58BD">
              <w:rPr>
                <w:rFonts w:ascii="Times New Roman" w:hAnsi="Times New Roman" w:cs="Times New Roman"/>
                <w:szCs w:val="24"/>
              </w:rPr>
              <w:t>ы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58BD" w:rsidRPr="00DA58BD" w:rsidTr="000A2BB8">
        <w:trPr>
          <w:trHeight w:hRule="exact" w:val="83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4</w:t>
            </w:r>
            <w:r w:rsidRPr="00DA58B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О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т</w:t>
            </w:r>
            <w:r w:rsidRPr="00DA58BD">
              <w:rPr>
                <w:rFonts w:ascii="Times New Roman" w:hAnsi="Times New Roman" w:cs="Times New Roman"/>
                <w:szCs w:val="24"/>
              </w:rPr>
              <w:t>чет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zCs w:val="24"/>
              </w:rPr>
              <w:t>на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zCs w:val="24"/>
              </w:rPr>
              <w:t>з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zCs w:val="24"/>
              </w:rPr>
              <w:t>с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д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а</w:t>
            </w:r>
            <w:r w:rsidRPr="00DA58BD">
              <w:rPr>
                <w:rFonts w:ascii="Times New Roman" w:hAnsi="Times New Roman" w:cs="Times New Roman"/>
                <w:szCs w:val="24"/>
              </w:rPr>
              <w:t>нии</w:t>
            </w:r>
            <w:r w:rsidRPr="00DA58BD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DA58BD">
              <w:rPr>
                <w:rFonts w:ascii="Times New Roman" w:hAnsi="Times New Roman" w:cs="Times New Roman"/>
                <w:szCs w:val="24"/>
              </w:rPr>
              <w:t>Ученого совета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BD" w:rsidRPr="00DA58BD" w:rsidRDefault="00DA58BD" w:rsidP="00DA58BD">
            <w:pPr>
              <w:widowControl w:val="0"/>
              <w:tabs>
                <w:tab w:val="left" w:pos="1200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8BD">
              <w:rPr>
                <w:rFonts w:ascii="Times New Roman" w:hAnsi="Times New Roman" w:cs="Times New Roman"/>
                <w:szCs w:val="24"/>
              </w:rPr>
              <w:t>П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DA58BD">
              <w:rPr>
                <w:rFonts w:ascii="Times New Roman" w:hAnsi="Times New Roman" w:cs="Times New Roman"/>
                <w:szCs w:val="24"/>
              </w:rPr>
              <w:t>след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н</w:t>
            </w:r>
            <w:r w:rsidRPr="00DA58BD">
              <w:rPr>
                <w:rFonts w:ascii="Times New Roman" w:hAnsi="Times New Roman" w:cs="Times New Roman"/>
                <w:szCs w:val="24"/>
              </w:rPr>
              <w:t>ий</w:t>
            </w:r>
            <w:r w:rsidRPr="00DA58BD">
              <w:rPr>
                <w:rFonts w:ascii="Times New Roman" w:hAnsi="Times New Roman" w:cs="Times New Roman"/>
                <w:szCs w:val="24"/>
              </w:rPr>
              <w:tab/>
              <w:t>м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е</w:t>
            </w:r>
            <w:r w:rsidRPr="00DA58BD">
              <w:rPr>
                <w:rFonts w:ascii="Times New Roman" w:hAnsi="Times New Roman" w:cs="Times New Roman"/>
                <w:szCs w:val="24"/>
              </w:rPr>
              <w:t xml:space="preserve">сяц третьего 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г</w:t>
            </w:r>
            <w:r w:rsidRPr="00DA58BD">
              <w:rPr>
                <w:rFonts w:ascii="Times New Roman" w:hAnsi="Times New Roman" w:cs="Times New Roman"/>
                <w:spacing w:val="1"/>
                <w:szCs w:val="24"/>
              </w:rPr>
              <w:t>о</w:t>
            </w:r>
            <w:r w:rsidRPr="00DA58BD">
              <w:rPr>
                <w:rFonts w:ascii="Times New Roman" w:hAnsi="Times New Roman" w:cs="Times New Roman"/>
                <w:spacing w:val="-1"/>
                <w:szCs w:val="24"/>
              </w:rPr>
              <w:t>д</w:t>
            </w:r>
            <w:r w:rsidRPr="00DA58BD">
              <w:rPr>
                <w:rFonts w:ascii="Times New Roman" w:hAnsi="Times New Roman" w:cs="Times New Roman"/>
                <w:szCs w:val="24"/>
              </w:rPr>
              <w:t>а подготовки</w:t>
            </w:r>
          </w:p>
        </w:tc>
      </w:tr>
    </w:tbl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7"/>
          <w:szCs w:val="17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</w:rPr>
      </w:pPr>
    </w:p>
    <w:p w:rsidR="00DA58BD" w:rsidRPr="00DA58BD" w:rsidRDefault="00DA58BD" w:rsidP="00DA58BD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szCs w:val="24"/>
        </w:rPr>
        <w:t>Докторант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  <w:u w:val="single"/>
        </w:rPr>
        <w:t xml:space="preserve">  _______________________________________________________________________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sz w:val="16"/>
          <w:szCs w:val="16"/>
        </w:rPr>
      </w:pP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 xml:space="preserve">                                                                                                                 (</w:t>
      </w:r>
      <w:r w:rsidRPr="00DA58BD">
        <w:rPr>
          <w:rFonts w:ascii="Times New Roman" w:hAnsi="Times New Roman" w:cs="Times New Roman"/>
          <w:i/>
          <w:spacing w:val="1"/>
          <w:position w:val="-1"/>
          <w:sz w:val="16"/>
          <w:szCs w:val="16"/>
        </w:rPr>
        <w:t>ФИО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, подпись</w:t>
      </w:r>
      <w:r w:rsidRPr="00DA58BD">
        <w:rPr>
          <w:rFonts w:ascii="Times New Roman" w:hAnsi="Times New Roman" w:cs="Times New Roman"/>
          <w:i/>
          <w:sz w:val="16"/>
          <w:szCs w:val="16"/>
        </w:rPr>
        <w:t>)</w:t>
      </w:r>
    </w:p>
    <w:p w:rsidR="00DA58BD" w:rsidRPr="00DA58BD" w:rsidRDefault="00DA58BD" w:rsidP="00DA58BD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szCs w:val="24"/>
        </w:rPr>
        <w:t>На</w:t>
      </w:r>
      <w:r w:rsidRPr="00DA58BD">
        <w:rPr>
          <w:rFonts w:ascii="Times New Roman" w:hAnsi="Times New Roman" w:cs="Times New Roman"/>
          <w:spacing w:val="-2"/>
          <w:szCs w:val="24"/>
        </w:rPr>
        <w:t>у</w:t>
      </w:r>
      <w:r w:rsidRPr="00DA58BD">
        <w:rPr>
          <w:rFonts w:ascii="Times New Roman" w:hAnsi="Times New Roman" w:cs="Times New Roman"/>
          <w:szCs w:val="24"/>
        </w:rPr>
        <w:t>ч</w:t>
      </w:r>
      <w:r w:rsidRPr="00DA58BD">
        <w:rPr>
          <w:rFonts w:ascii="Times New Roman" w:hAnsi="Times New Roman" w:cs="Times New Roman"/>
          <w:spacing w:val="-1"/>
          <w:szCs w:val="24"/>
        </w:rPr>
        <w:t>н</w:t>
      </w:r>
      <w:r w:rsidRPr="00DA58BD">
        <w:rPr>
          <w:rFonts w:ascii="Times New Roman" w:hAnsi="Times New Roman" w:cs="Times New Roman"/>
          <w:szCs w:val="24"/>
        </w:rPr>
        <w:t>ый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proofErr w:type="gramStart"/>
      <w:r w:rsidRPr="00DA58BD">
        <w:rPr>
          <w:rFonts w:ascii="Times New Roman" w:hAnsi="Times New Roman" w:cs="Times New Roman"/>
          <w:spacing w:val="1"/>
          <w:szCs w:val="24"/>
        </w:rPr>
        <w:t>консультант</w:t>
      </w:r>
      <w:r w:rsidRPr="00DA58BD">
        <w:rPr>
          <w:rFonts w:ascii="Times New Roman" w:hAnsi="Times New Roman" w:cs="Times New Roman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  <w:u w:val="single"/>
        </w:rPr>
        <w:t xml:space="preserve"> _</w:t>
      </w:r>
      <w:proofErr w:type="gramEnd"/>
      <w:r w:rsidRPr="00DA58BD">
        <w:rPr>
          <w:rFonts w:ascii="Times New Roman" w:hAnsi="Times New Roman" w:cs="Times New Roman"/>
          <w:szCs w:val="24"/>
          <w:u w:val="single"/>
        </w:rPr>
        <w:t>____________________________________________________________</w:t>
      </w: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pacing w:val="-1"/>
          <w:sz w:val="16"/>
          <w:szCs w:val="16"/>
        </w:rPr>
      </w:pP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 xml:space="preserve">                                                                                                                  (</w:t>
      </w:r>
      <w:r w:rsidRPr="00DA58BD">
        <w:rPr>
          <w:rFonts w:ascii="Times New Roman" w:hAnsi="Times New Roman" w:cs="Times New Roman"/>
          <w:i/>
          <w:spacing w:val="1"/>
          <w:position w:val="-1"/>
          <w:sz w:val="16"/>
          <w:szCs w:val="16"/>
        </w:rPr>
        <w:t>ФИО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, подпись)</w:t>
      </w: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pacing w:val="-1"/>
          <w:sz w:val="20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pacing w:val="-1"/>
          <w:sz w:val="20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pacing w:val="-1"/>
          <w:sz w:val="20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pacing w:val="-1"/>
          <w:sz w:val="20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pacing w:val="-1"/>
          <w:sz w:val="20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pacing w:val="-1"/>
          <w:sz w:val="20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pacing w:val="-1"/>
          <w:sz w:val="20"/>
          <w:vertAlign w:val="superscript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pacing w:val="-1"/>
          <w:sz w:val="20"/>
          <w:vertAlign w:val="superscript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pacing w:val="-1"/>
          <w:sz w:val="20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left="720" w:right="1532" w:firstLine="720"/>
        <w:jc w:val="center"/>
        <w:rPr>
          <w:rFonts w:ascii="Times New Roman" w:hAnsi="Times New Roman" w:cs="Times New Roman"/>
          <w:b/>
          <w:bCs/>
          <w:spacing w:val="-4"/>
          <w:szCs w:val="24"/>
        </w:rPr>
      </w:pPr>
      <w:r w:rsidRPr="00DA58BD">
        <w:rPr>
          <w:rFonts w:ascii="Times New Roman" w:hAnsi="Times New Roman" w:cs="Times New Roman"/>
          <w:b/>
          <w:bCs/>
          <w:szCs w:val="24"/>
        </w:rPr>
        <w:lastRenderedPageBreak/>
        <w:t>Отчет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b/>
          <w:bCs/>
          <w:szCs w:val="24"/>
        </w:rPr>
        <w:t>докторанта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Times New Roman" w:hAnsi="Times New Roman" w:cs="Times New Roman"/>
          <w:b/>
          <w:bCs/>
          <w:szCs w:val="24"/>
        </w:rPr>
      </w:pPr>
      <w:r w:rsidRPr="00DA58BD">
        <w:rPr>
          <w:rFonts w:ascii="Times New Roman" w:hAnsi="Times New Roman" w:cs="Times New Roman"/>
          <w:b/>
          <w:bCs/>
          <w:szCs w:val="24"/>
        </w:rPr>
        <w:t>о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b/>
          <w:bCs/>
          <w:szCs w:val="24"/>
        </w:rPr>
        <w:t>выполнении индивидуального плана работы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Times New Roman" w:hAnsi="Times New Roman" w:cs="Times New Roman"/>
          <w:i/>
          <w:szCs w:val="24"/>
        </w:rPr>
      </w:pPr>
      <w:r w:rsidRPr="00DA58BD">
        <w:rPr>
          <w:rFonts w:ascii="Times New Roman" w:hAnsi="Times New Roman" w:cs="Times New Roman"/>
          <w:bCs/>
          <w:i/>
          <w:szCs w:val="24"/>
        </w:rPr>
        <w:t>(примерная форма)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</w:p>
    <w:p w:rsidR="00DA58BD" w:rsidRPr="00DA58BD" w:rsidRDefault="00DA58BD" w:rsidP="00DA58BD">
      <w:pPr>
        <w:widowControl w:val="0"/>
        <w:tabs>
          <w:tab w:val="left" w:pos="4660"/>
          <w:tab w:val="left" w:pos="7200"/>
          <w:tab w:val="left" w:pos="8080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szCs w:val="24"/>
        </w:rPr>
        <w:t xml:space="preserve">за _______ </w:t>
      </w:r>
      <w:r w:rsidRPr="00DA58BD">
        <w:rPr>
          <w:rFonts w:ascii="Times New Roman" w:hAnsi="Times New Roman" w:cs="Times New Roman"/>
          <w:spacing w:val="-1"/>
          <w:szCs w:val="24"/>
        </w:rPr>
        <w:t>г</w:t>
      </w:r>
      <w:r w:rsidRPr="00DA58BD">
        <w:rPr>
          <w:rFonts w:ascii="Times New Roman" w:hAnsi="Times New Roman" w:cs="Times New Roman"/>
          <w:spacing w:val="1"/>
          <w:szCs w:val="24"/>
        </w:rPr>
        <w:t>о</w:t>
      </w:r>
      <w:r w:rsidRPr="00DA58BD">
        <w:rPr>
          <w:rFonts w:ascii="Times New Roman" w:hAnsi="Times New Roman" w:cs="Times New Roman"/>
          <w:szCs w:val="24"/>
        </w:rPr>
        <w:t>д п</w:t>
      </w:r>
      <w:r w:rsidRPr="00DA58BD">
        <w:rPr>
          <w:rFonts w:ascii="Times New Roman" w:hAnsi="Times New Roman" w:cs="Times New Roman"/>
          <w:spacing w:val="1"/>
          <w:szCs w:val="24"/>
        </w:rPr>
        <w:t>о</w:t>
      </w:r>
      <w:r w:rsidRPr="00DA58BD">
        <w:rPr>
          <w:rFonts w:ascii="Times New Roman" w:hAnsi="Times New Roman" w:cs="Times New Roman"/>
          <w:spacing w:val="-1"/>
          <w:szCs w:val="24"/>
        </w:rPr>
        <w:t>дг</w:t>
      </w:r>
      <w:r w:rsidRPr="00DA58BD">
        <w:rPr>
          <w:rFonts w:ascii="Times New Roman" w:hAnsi="Times New Roman" w:cs="Times New Roman"/>
          <w:spacing w:val="1"/>
          <w:szCs w:val="24"/>
        </w:rPr>
        <w:t>о</w:t>
      </w:r>
      <w:r w:rsidRPr="00DA58BD">
        <w:rPr>
          <w:rFonts w:ascii="Times New Roman" w:hAnsi="Times New Roman" w:cs="Times New Roman"/>
          <w:szCs w:val="24"/>
        </w:rPr>
        <w:t>т</w:t>
      </w:r>
      <w:r w:rsidRPr="00DA58BD">
        <w:rPr>
          <w:rFonts w:ascii="Times New Roman" w:hAnsi="Times New Roman" w:cs="Times New Roman"/>
          <w:spacing w:val="1"/>
          <w:szCs w:val="24"/>
        </w:rPr>
        <w:t>о</w:t>
      </w:r>
      <w:r w:rsidRPr="00DA58BD">
        <w:rPr>
          <w:rFonts w:ascii="Times New Roman" w:hAnsi="Times New Roman" w:cs="Times New Roman"/>
          <w:spacing w:val="-3"/>
          <w:szCs w:val="24"/>
        </w:rPr>
        <w:t>в</w:t>
      </w:r>
      <w:r w:rsidRPr="00DA58BD">
        <w:rPr>
          <w:rFonts w:ascii="Times New Roman" w:hAnsi="Times New Roman" w:cs="Times New Roman"/>
          <w:szCs w:val="24"/>
        </w:rPr>
        <w:t>ки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5"/>
          <w:szCs w:val="15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</w:rPr>
      </w:pPr>
    </w:p>
    <w:p w:rsidR="00DA58BD" w:rsidRPr="00DA58BD" w:rsidRDefault="00DA58BD" w:rsidP="00DA58BD">
      <w:pPr>
        <w:widowControl w:val="0"/>
        <w:tabs>
          <w:tab w:val="left" w:pos="97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szCs w:val="24"/>
        </w:rPr>
        <w:t>Докторант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_______________________________________________________________________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i/>
          <w:szCs w:val="24"/>
          <w:vertAlign w:val="superscript"/>
        </w:rPr>
        <w:t>(ФИО)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</w:p>
    <w:p w:rsidR="00DA58BD" w:rsidRPr="00DA58BD" w:rsidRDefault="00DA58BD" w:rsidP="00DA58BD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b/>
          <w:bCs/>
          <w:szCs w:val="24"/>
        </w:rPr>
        <w:t xml:space="preserve">1. Подготовка 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ди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ссе</w:t>
      </w:r>
      <w:r w:rsidRPr="00DA58BD">
        <w:rPr>
          <w:rFonts w:ascii="Times New Roman" w:hAnsi="Times New Roman" w:cs="Times New Roman"/>
          <w:b/>
          <w:bCs/>
          <w:szCs w:val="24"/>
        </w:rPr>
        <w:t>ртации: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</w:p>
    <w:p w:rsidR="00DA58BD" w:rsidRPr="00DA58BD" w:rsidRDefault="00DA58BD" w:rsidP="00DA58BD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position w:val="-1"/>
          <w:szCs w:val="24"/>
        </w:rPr>
        <w:t>Выполненные работы по</w:t>
      </w:r>
      <w:r w:rsidRPr="00DA58BD">
        <w:rPr>
          <w:rFonts w:ascii="Times New Roman" w:hAnsi="Times New Roman" w:cs="Times New Roman"/>
          <w:spacing w:val="1"/>
          <w:position w:val="-1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</w:rPr>
        <w:t>под</w:t>
      </w:r>
      <w:r w:rsidRPr="00DA58BD">
        <w:rPr>
          <w:rFonts w:ascii="Times New Roman" w:hAnsi="Times New Roman" w:cs="Times New Roman"/>
          <w:spacing w:val="-1"/>
          <w:szCs w:val="24"/>
        </w:rPr>
        <w:t>г</w:t>
      </w:r>
      <w:r w:rsidRPr="00DA58BD">
        <w:rPr>
          <w:rFonts w:ascii="Times New Roman" w:hAnsi="Times New Roman" w:cs="Times New Roman"/>
          <w:spacing w:val="1"/>
          <w:szCs w:val="24"/>
        </w:rPr>
        <w:t>о</w:t>
      </w:r>
      <w:r w:rsidRPr="00DA58BD">
        <w:rPr>
          <w:rFonts w:ascii="Times New Roman" w:hAnsi="Times New Roman" w:cs="Times New Roman"/>
          <w:szCs w:val="24"/>
        </w:rPr>
        <w:t>т</w:t>
      </w:r>
      <w:r w:rsidRPr="00DA58BD">
        <w:rPr>
          <w:rFonts w:ascii="Times New Roman" w:hAnsi="Times New Roman" w:cs="Times New Roman"/>
          <w:spacing w:val="1"/>
          <w:szCs w:val="24"/>
        </w:rPr>
        <w:t>о</w:t>
      </w:r>
      <w:r w:rsidRPr="00DA58BD">
        <w:rPr>
          <w:rFonts w:ascii="Times New Roman" w:hAnsi="Times New Roman" w:cs="Times New Roman"/>
          <w:szCs w:val="24"/>
        </w:rPr>
        <w:t>вке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spacing w:val="-1"/>
          <w:szCs w:val="24"/>
        </w:rPr>
        <w:t>д</w:t>
      </w:r>
      <w:r w:rsidRPr="00DA58BD">
        <w:rPr>
          <w:rFonts w:ascii="Times New Roman" w:hAnsi="Times New Roman" w:cs="Times New Roman"/>
          <w:szCs w:val="24"/>
        </w:rPr>
        <w:t>исс</w:t>
      </w:r>
      <w:r w:rsidRPr="00DA58BD">
        <w:rPr>
          <w:rFonts w:ascii="Times New Roman" w:hAnsi="Times New Roman" w:cs="Times New Roman"/>
          <w:spacing w:val="1"/>
          <w:szCs w:val="24"/>
        </w:rPr>
        <w:t>ер</w:t>
      </w:r>
      <w:r w:rsidRPr="00DA58BD">
        <w:rPr>
          <w:rFonts w:ascii="Times New Roman" w:hAnsi="Times New Roman" w:cs="Times New Roman"/>
          <w:szCs w:val="24"/>
        </w:rPr>
        <w:t>т</w:t>
      </w:r>
      <w:r w:rsidRPr="00DA58BD">
        <w:rPr>
          <w:rFonts w:ascii="Times New Roman" w:hAnsi="Times New Roman" w:cs="Times New Roman"/>
          <w:spacing w:val="1"/>
          <w:szCs w:val="24"/>
        </w:rPr>
        <w:t>а</w:t>
      </w:r>
      <w:r w:rsidRPr="00DA58BD">
        <w:rPr>
          <w:rFonts w:ascii="Times New Roman" w:hAnsi="Times New Roman" w:cs="Times New Roman"/>
          <w:spacing w:val="-1"/>
          <w:szCs w:val="24"/>
        </w:rPr>
        <w:t>ц</w:t>
      </w:r>
      <w:r w:rsidRPr="00DA58BD">
        <w:rPr>
          <w:rFonts w:ascii="Times New Roman" w:hAnsi="Times New Roman" w:cs="Times New Roman"/>
          <w:szCs w:val="24"/>
        </w:rPr>
        <w:t>ии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</w:rPr>
        <w:t>на</w:t>
      </w:r>
      <w:r w:rsidRPr="00DA58BD">
        <w:rPr>
          <w:rFonts w:ascii="Times New Roman" w:hAnsi="Times New Roman" w:cs="Times New Roman"/>
          <w:spacing w:val="-2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</w:rPr>
        <w:t>с</w:t>
      </w:r>
      <w:r w:rsidRPr="00DA58BD">
        <w:rPr>
          <w:rFonts w:ascii="Times New Roman" w:hAnsi="Times New Roman" w:cs="Times New Roman"/>
          <w:spacing w:val="1"/>
          <w:szCs w:val="24"/>
        </w:rPr>
        <w:t>о</w:t>
      </w:r>
      <w:r w:rsidRPr="00DA58BD">
        <w:rPr>
          <w:rFonts w:ascii="Times New Roman" w:hAnsi="Times New Roman" w:cs="Times New Roman"/>
          <w:szCs w:val="24"/>
        </w:rPr>
        <w:t>ис</w:t>
      </w:r>
      <w:r w:rsidRPr="00DA58BD">
        <w:rPr>
          <w:rFonts w:ascii="Times New Roman" w:hAnsi="Times New Roman" w:cs="Times New Roman"/>
          <w:spacing w:val="-2"/>
          <w:szCs w:val="24"/>
        </w:rPr>
        <w:t>к</w:t>
      </w:r>
      <w:r w:rsidRPr="00DA58BD">
        <w:rPr>
          <w:rFonts w:ascii="Times New Roman" w:hAnsi="Times New Roman" w:cs="Times New Roman"/>
          <w:spacing w:val="1"/>
          <w:szCs w:val="24"/>
        </w:rPr>
        <w:t>а</w:t>
      </w:r>
      <w:r w:rsidRPr="00DA58BD">
        <w:rPr>
          <w:rFonts w:ascii="Times New Roman" w:hAnsi="Times New Roman" w:cs="Times New Roman"/>
          <w:szCs w:val="24"/>
        </w:rPr>
        <w:t>ние</w:t>
      </w:r>
      <w:r w:rsidRPr="00DA58BD">
        <w:rPr>
          <w:rFonts w:ascii="Times New Roman" w:hAnsi="Times New Roman" w:cs="Times New Roman"/>
          <w:spacing w:val="-1"/>
          <w:szCs w:val="24"/>
        </w:rPr>
        <w:t xml:space="preserve"> </w:t>
      </w:r>
      <w:r w:rsidRPr="00DA58BD">
        <w:rPr>
          <w:rFonts w:ascii="Times New Roman" w:hAnsi="Times New Roman" w:cs="Times New Roman"/>
          <w:spacing w:val="-2"/>
          <w:szCs w:val="24"/>
        </w:rPr>
        <w:t>у</w:t>
      </w:r>
      <w:r w:rsidRPr="00DA58BD">
        <w:rPr>
          <w:rFonts w:ascii="Times New Roman" w:hAnsi="Times New Roman" w:cs="Times New Roman"/>
          <w:szCs w:val="24"/>
        </w:rPr>
        <w:t>чен</w:t>
      </w:r>
      <w:r w:rsidRPr="00DA58BD">
        <w:rPr>
          <w:rFonts w:ascii="Times New Roman" w:hAnsi="Times New Roman" w:cs="Times New Roman"/>
          <w:spacing w:val="1"/>
          <w:szCs w:val="24"/>
        </w:rPr>
        <w:t>о</w:t>
      </w:r>
      <w:r w:rsidRPr="00DA58BD">
        <w:rPr>
          <w:rFonts w:ascii="Times New Roman" w:hAnsi="Times New Roman" w:cs="Times New Roman"/>
          <w:szCs w:val="24"/>
        </w:rPr>
        <w:t>й с</w:t>
      </w:r>
      <w:r w:rsidRPr="00DA58BD">
        <w:rPr>
          <w:rFonts w:ascii="Times New Roman" w:hAnsi="Times New Roman" w:cs="Times New Roman"/>
          <w:spacing w:val="1"/>
          <w:szCs w:val="24"/>
        </w:rPr>
        <w:t>те</w:t>
      </w:r>
      <w:r w:rsidRPr="00DA58BD">
        <w:rPr>
          <w:rFonts w:ascii="Times New Roman" w:hAnsi="Times New Roman" w:cs="Times New Roman"/>
          <w:szCs w:val="24"/>
        </w:rPr>
        <w:t>пени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</w:rPr>
        <w:t>доктора н</w:t>
      </w:r>
      <w:r w:rsidRPr="00DA58BD">
        <w:rPr>
          <w:rFonts w:ascii="Times New Roman" w:hAnsi="Times New Roman" w:cs="Times New Roman"/>
          <w:spacing w:val="1"/>
          <w:szCs w:val="24"/>
        </w:rPr>
        <w:t>а</w:t>
      </w:r>
      <w:r w:rsidRPr="00DA58BD">
        <w:rPr>
          <w:rFonts w:ascii="Times New Roman" w:hAnsi="Times New Roman" w:cs="Times New Roman"/>
          <w:spacing w:val="-2"/>
          <w:szCs w:val="24"/>
        </w:rPr>
        <w:t>у</w:t>
      </w:r>
      <w:r w:rsidRPr="00DA58BD">
        <w:rPr>
          <w:rFonts w:ascii="Times New Roman" w:hAnsi="Times New Roman" w:cs="Times New Roman"/>
          <w:szCs w:val="24"/>
        </w:rPr>
        <w:t>к: 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</w:t>
      </w:r>
    </w:p>
    <w:p w:rsidR="00DA58BD" w:rsidRPr="00DA58BD" w:rsidRDefault="00DA58BD" w:rsidP="00DA58BD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position w:val="-1"/>
          <w:szCs w:val="24"/>
        </w:rPr>
      </w:pPr>
      <w:r w:rsidRPr="00DA58BD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</w:p>
    <w:p w:rsidR="00DA58BD" w:rsidRPr="00DA58BD" w:rsidRDefault="00DA58BD" w:rsidP="00DA58BD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position w:val="-1"/>
          <w:szCs w:val="24"/>
        </w:rPr>
      </w:pPr>
    </w:p>
    <w:p w:rsidR="00DA58BD" w:rsidRPr="00DA58BD" w:rsidRDefault="00DA58BD" w:rsidP="00DA58BD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b/>
          <w:bCs/>
          <w:spacing w:val="1"/>
          <w:szCs w:val="24"/>
        </w:rPr>
        <w:t>2</w:t>
      </w:r>
      <w:r w:rsidRPr="00DA58BD">
        <w:rPr>
          <w:rFonts w:ascii="Times New Roman" w:hAnsi="Times New Roman" w:cs="Times New Roman"/>
          <w:b/>
          <w:bCs/>
          <w:szCs w:val="24"/>
        </w:rPr>
        <w:t>. Сведения об опубликованных научных работах за отчетный период: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szCs w:val="24"/>
        </w:rPr>
        <w:t>Наименование научных трудов, вид публикации, библиографические данные: ______________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</w:t>
      </w:r>
    </w:p>
    <w:p w:rsidR="00DA58BD" w:rsidRPr="00DA58BD" w:rsidRDefault="00DA58BD" w:rsidP="00DA58BD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position w:val="-1"/>
          <w:szCs w:val="24"/>
          <w:u w:val="single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</w:rPr>
      </w:pPr>
    </w:p>
    <w:p w:rsidR="00DA58BD" w:rsidRPr="00DA58BD" w:rsidRDefault="00DA58BD" w:rsidP="00DA58BD">
      <w:pPr>
        <w:pStyle w:val="a3"/>
        <w:widowControl w:val="0"/>
        <w:tabs>
          <w:tab w:val="left" w:pos="1520"/>
          <w:tab w:val="left" w:pos="9980"/>
        </w:tabs>
        <w:autoSpaceDE w:val="0"/>
        <w:autoSpaceDN w:val="0"/>
        <w:adjustRightInd w:val="0"/>
        <w:spacing w:after="0" w:line="240" w:lineRule="auto"/>
        <w:ind w:left="0" w:right="-20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DA58BD">
        <w:rPr>
          <w:rFonts w:ascii="Times New Roman" w:hAnsi="Times New Roman" w:cs="Times New Roman"/>
          <w:b/>
          <w:bCs/>
          <w:sz w:val="24"/>
          <w:szCs w:val="24"/>
        </w:rPr>
        <w:t>3. Д</w:t>
      </w:r>
      <w:r w:rsidRPr="00DA58BD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DA58BD">
        <w:rPr>
          <w:rFonts w:ascii="Times New Roman" w:hAnsi="Times New Roman" w:cs="Times New Roman"/>
          <w:b/>
          <w:bCs/>
          <w:spacing w:val="-4"/>
          <w:sz w:val="24"/>
          <w:szCs w:val="24"/>
        </w:rPr>
        <w:t>у</w:t>
      </w:r>
      <w:r w:rsidRPr="00DA58BD">
        <w:rPr>
          <w:rFonts w:ascii="Times New Roman" w:hAnsi="Times New Roman" w:cs="Times New Roman"/>
          <w:b/>
          <w:bCs/>
          <w:sz w:val="24"/>
          <w:szCs w:val="24"/>
        </w:rPr>
        <w:t>гие</w:t>
      </w:r>
      <w:r w:rsidRPr="00DA58B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A58BD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DA58BD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DA58BD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DA58B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A58B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A58B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A58BD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DA58B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A58BD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 w:rsidRPr="00DA58BD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DA58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58BD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____________________________</w:t>
      </w:r>
    </w:p>
    <w:p w:rsidR="00DA58BD" w:rsidRPr="00DA58BD" w:rsidRDefault="00DA58BD" w:rsidP="00DA58BD">
      <w:pPr>
        <w:widowControl w:val="0"/>
        <w:tabs>
          <w:tab w:val="left" w:pos="1520"/>
          <w:tab w:val="left" w:pos="99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4"/>
          <w:szCs w:val="24"/>
        </w:rPr>
      </w:pPr>
      <w:r w:rsidRPr="00DA58BD">
        <w:rPr>
          <w:rFonts w:ascii="Times New Roman" w:hAnsi="Times New Roman" w:cs="Times New Roman"/>
          <w:b/>
          <w:bCs/>
          <w:spacing w:val="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pacing w:val="4"/>
          <w:szCs w:val="24"/>
        </w:rPr>
        <w:t>_________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</w:rPr>
      </w:pP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b/>
          <w:bCs/>
          <w:spacing w:val="2"/>
          <w:position w:val="-1"/>
          <w:szCs w:val="24"/>
        </w:rPr>
      </w:pP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За</w:t>
      </w:r>
      <w:r w:rsidRPr="00DA58BD">
        <w:rPr>
          <w:rFonts w:ascii="Times New Roman" w:hAnsi="Times New Roman" w:cs="Times New Roman"/>
          <w:b/>
          <w:bCs/>
          <w:szCs w:val="24"/>
        </w:rPr>
        <w:t>к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л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ю</w:t>
      </w:r>
      <w:r w:rsidRPr="00DA58BD">
        <w:rPr>
          <w:rFonts w:ascii="Times New Roman" w:hAnsi="Times New Roman" w:cs="Times New Roman"/>
          <w:b/>
          <w:bCs/>
          <w:szCs w:val="24"/>
        </w:rPr>
        <w:t>че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ни</w:t>
      </w:r>
      <w:r w:rsidRPr="00DA58BD">
        <w:rPr>
          <w:rFonts w:ascii="Times New Roman" w:hAnsi="Times New Roman" w:cs="Times New Roman"/>
          <w:b/>
          <w:bCs/>
          <w:szCs w:val="24"/>
        </w:rPr>
        <w:t xml:space="preserve">е 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н</w:t>
      </w:r>
      <w:r w:rsidRPr="00DA58BD">
        <w:rPr>
          <w:rFonts w:ascii="Times New Roman" w:hAnsi="Times New Roman" w:cs="Times New Roman"/>
          <w:b/>
          <w:bCs/>
          <w:spacing w:val="3"/>
          <w:szCs w:val="24"/>
        </w:rPr>
        <w:t>а</w:t>
      </w:r>
      <w:r w:rsidRPr="00DA58BD">
        <w:rPr>
          <w:rFonts w:ascii="Times New Roman" w:hAnsi="Times New Roman" w:cs="Times New Roman"/>
          <w:b/>
          <w:bCs/>
          <w:spacing w:val="-6"/>
          <w:szCs w:val="24"/>
        </w:rPr>
        <w:t>у</w:t>
      </w:r>
      <w:r w:rsidRPr="00DA58BD">
        <w:rPr>
          <w:rFonts w:ascii="Times New Roman" w:hAnsi="Times New Roman" w:cs="Times New Roman"/>
          <w:b/>
          <w:bCs/>
          <w:szCs w:val="24"/>
        </w:rPr>
        <w:t>ч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н</w:t>
      </w:r>
      <w:r w:rsidRPr="00DA58BD">
        <w:rPr>
          <w:rFonts w:ascii="Times New Roman" w:hAnsi="Times New Roman" w:cs="Times New Roman"/>
          <w:b/>
          <w:bCs/>
          <w:spacing w:val="2"/>
          <w:szCs w:val="24"/>
        </w:rPr>
        <w:t>о</w:t>
      </w:r>
      <w:r w:rsidRPr="00DA58BD">
        <w:rPr>
          <w:rFonts w:ascii="Times New Roman" w:hAnsi="Times New Roman" w:cs="Times New Roman"/>
          <w:b/>
          <w:bCs/>
          <w:szCs w:val="24"/>
        </w:rPr>
        <w:t>го</w:t>
      </w:r>
      <w:r w:rsidRPr="00DA58BD">
        <w:rPr>
          <w:rFonts w:ascii="Times New Roman" w:hAnsi="Times New Roman" w:cs="Times New Roman"/>
          <w:b/>
          <w:bCs/>
          <w:spacing w:val="2"/>
          <w:szCs w:val="24"/>
        </w:rPr>
        <w:t xml:space="preserve"> консультанта </w:t>
      </w:r>
      <w:r w:rsidRPr="00DA58BD">
        <w:rPr>
          <w:rFonts w:ascii="Times New Roman" w:hAnsi="Times New Roman" w:cs="Times New Roman"/>
          <w:b/>
          <w:bCs/>
          <w:szCs w:val="24"/>
        </w:rPr>
        <w:t xml:space="preserve">о 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вып</w:t>
      </w:r>
      <w:r w:rsidRPr="00DA58BD">
        <w:rPr>
          <w:rFonts w:ascii="Times New Roman" w:hAnsi="Times New Roman" w:cs="Times New Roman"/>
          <w:b/>
          <w:bCs/>
          <w:szCs w:val="24"/>
        </w:rPr>
        <w:t>о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л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н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ен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и</w:t>
      </w:r>
      <w:r w:rsidRPr="00DA58BD">
        <w:rPr>
          <w:rFonts w:ascii="Times New Roman" w:hAnsi="Times New Roman" w:cs="Times New Roman"/>
          <w:b/>
          <w:bCs/>
          <w:szCs w:val="24"/>
        </w:rPr>
        <w:t xml:space="preserve">и 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и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н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д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ив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и</w:t>
      </w:r>
      <w:r w:rsidRPr="00DA58BD">
        <w:rPr>
          <w:rFonts w:ascii="Times New Roman" w:hAnsi="Times New Roman" w:cs="Times New Roman"/>
          <w:b/>
          <w:bCs/>
          <w:spacing w:val="8"/>
          <w:szCs w:val="24"/>
        </w:rPr>
        <w:t>д</w:t>
      </w:r>
      <w:r w:rsidRPr="00DA58BD">
        <w:rPr>
          <w:rFonts w:ascii="Times New Roman" w:hAnsi="Times New Roman" w:cs="Times New Roman"/>
          <w:b/>
          <w:bCs/>
          <w:spacing w:val="-6"/>
          <w:szCs w:val="24"/>
        </w:rPr>
        <w:t>у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аль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н</w:t>
      </w:r>
      <w:r w:rsidRPr="00DA58BD">
        <w:rPr>
          <w:rFonts w:ascii="Times New Roman" w:hAnsi="Times New Roman" w:cs="Times New Roman"/>
          <w:b/>
          <w:bCs/>
          <w:szCs w:val="24"/>
        </w:rPr>
        <w:t xml:space="preserve">ого 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п</w:t>
      </w:r>
      <w:r w:rsidRPr="00DA58BD">
        <w:rPr>
          <w:rFonts w:ascii="Times New Roman" w:hAnsi="Times New Roman" w:cs="Times New Roman"/>
          <w:b/>
          <w:bCs/>
          <w:spacing w:val="1"/>
          <w:szCs w:val="24"/>
        </w:rPr>
        <w:t>ла</w:t>
      </w:r>
      <w:r w:rsidRPr="00DA58BD">
        <w:rPr>
          <w:rFonts w:ascii="Times New Roman" w:hAnsi="Times New Roman" w:cs="Times New Roman"/>
          <w:b/>
          <w:bCs/>
          <w:spacing w:val="-1"/>
          <w:szCs w:val="24"/>
        </w:rPr>
        <w:t>н</w:t>
      </w:r>
      <w:r w:rsidRPr="00DA58BD">
        <w:rPr>
          <w:rFonts w:ascii="Times New Roman" w:hAnsi="Times New Roman" w:cs="Times New Roman"/>
          <w:b/>
          <w:bCs/>
          <w:szCs w:val="24"/>
        </w:rPr>
        <w:t xml:space="preserve">а </w:t>
      </w:r>
      <w:r w:rsidRPr="00DA58BD">
        <w:rPr>
          <w:rFonts w:ascii="Times New Roman" w:hAnsi="Times New Roman" w:cs="Times New Roman"/>
          <w:b/>
          <w:bCs/>
          <w:position w:val="-1"/>
          <w:szCs w:val="24"/>
        </w:rPr>
        <w:t>ра</w:t>
      </w:r>
      <w:r w:rsidRPr="00DA58BD">
        <w:rPr>
          <w:rFonts w:ascii="Times New Roman" w:hAnsi="Times New Roman" w:cs="Times New Roman"/>
          <w:b/>
          <w:bCs/>
          <w:spacing w:val="1"/>
          <w:position w:val="-1"/>
          <w:szCs w:val="24"/>
        </w:rPr>
        <w:t>б</w:t>
      </w:r>
      <w:r w:rsidRPr="00DA58BD">
        <w:rPr>
          <w:rFonts w:ascii="Times New Roman" w:hAnsi="Times New Roman" w:cs="Times New Roman"/>
          <w:b/>
          <w:bCs/>
          <w:position w:val="-1"/>
          <w:szCs w:val="24"/>
        </w:rPr>
        <w:t>о</w:t>
      </w:r>
      <w:r w:rsidRPr="00DA58BD">
        <w:rPr>
          <w:rFonts w:ascii="Times New Roman" w:hAnsi="Times New Roman" w:cs="Times New Roman"/>
          <w:b/>
          <w:bCs/>
          <w:spacing w:val="-3"/>
          <w:position w:val="-1"/>
          <w:szCs w:val="24"/>
        </w:rPr>
        <w:t>т</w:t>
      </w:r>
      <w:r w:rsidRPr="00DA58BD">
        <w:rPr>
          <w:rFonts w:ascii="Times New Roman" w:hAnsi="Times New Roman" w:cs="Times New Roman"/>
          <w:b/>
          <w:bCs/>
          <w:position w:val="-1"/>
          <w:szCs w:val="24"/>
        </w:rPr>
        <w:t>ы: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sz w:val="16"/>
          <w:szCs w:val="16"/>
        </w:rPr>
      </w:pPr>
      <w:r w:rsidRPr="00DA58BD">
        <w:rPr>
          <w:rFonts w:ascii="Times New Roman" w:hAnsi="Times New Roman" w:cs="Times New Roman"/>
          <w:b/>
          <w:bCs/>
          <w:spacing w:val="2"/>
          <w:position w:val="-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pacing w:val="2"/>
          <w:position w:val="-1"/>
          <w:szCs w:val="24"/>
        </w:rPr>
        <w:t>_________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</w:rPr>
      </w:pPr>
    </w:p>
    <w:p w:rsidR="00DA58BD" w:rsidRPr="00DA58BD" w:rsidRDefault="00DA58BD" w:rsidP="00DA58BD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proofErr w:type="gramStart"/>
      <w:r w:rsidRPr="00DA58BD">
        <w:rPr>
          <w:rFonts w:ascii="Times New Roman" w:hAnsi="Times New Roman" w:cs="Times New Roman"/>
          <w:szCs w:val="24"/>
        </w:rPr>
        <w:t>Докторант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  <w:u w:val="single"/>
        </w:rPr>
        <w:t xml:space="preserve"> _</w:t>
      </w:r>
      <w:proofErr w:type="gramEnd"/>
      <w:r w:rsidRPr="00DA58BD">
        <w:rPr>
          <w:rFonts w:ascii="Times New Roman" w:hAnsi="Times New Roman" w:cs="Times New Roman"/>
          <w:szCs w:val="24"/>
          <w:u w:val="single"/>
        </w:rPr>
        <w:t>______________________________________________________________________</w:t>
      </w:r>
    </w:p>
    <w:p w:rsidR="00DA58BD" w:rsidRPr="00DA58BD" w:rsidRDefault="00DA58BD" w:rsidP="00DA5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sz w:val="16"/>
          <w:szCs w:val="16"/>
        </w:rPr>
      </w:pP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 xml:space="preserve">                                                                                                                  (</w:t>
      </w:r>
      <w:r w:rsidRPr="00DA58BD">
        <w:rPr>
          <w:rFonts w:ascii="Times New Roman" w:hAnsi="Times New Roman" w:cs="Times New Roman"/>
          <w:i/>
          <w:spacing w:val="1"/>
          <w:position w:val="-1"/>
          <w:sz w:val="16"/>
          <w:szCs w:val="16"/>
        </w:rPr>
        <w:t>ФИО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, подпись</w:t>
      </w:r>
      <w:r w:rsidRPr="00DA58BD">
        <w:rPr>
          <w:rFonts w:ascii="Times New Roman" w:hAnsi="Times New Roman" w:cs="Times New Roman"/>
          <w:i/>
          <w:sz w:val="16"/>
          <w:szCs w:val="16"/>
        </w:rPr>
        <w:t>)</w:t>
      </w:r>
    </w:p>
    <w:p w:rsidR="00DA58BD" w:rsidRPr="00DA58BD" w:rsidRDefault="00DA58BD" w:rsidP="00DA58BD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szCs w:val="24"/>
        </w:rPr>
        <w:t>На</w:t>
      </w:r>
      <w:r w:rsidRPr="00DA58BD">
        <w:rPr>
          <w:rFonts w:ascii="Times New Roman" w:hAnsi="Times New Roman" w:cs="Times New Roman"/>
          <w:spacing w:val="-2"/>
          <w:szCs w:val="24"/>
        </w:rPr>
        <w:t>у</w:t>
      </w:r>
      <w:r w:rsidRPr="00DA58BD">
        <w:rPr>
          <w:rFonts w:ascii="Times New Roman" w:hAnsi="Times New Roman" w:cs="Times New Roman"/>
          <w:szCs w:val="24"/>
        </w:rPr>
        <w:t>ч</w:t>
      </w:r>
      <w:r w:rsidRPr="00DA58BD">
        <w:rPr>
          <w:rFonts w:ascii="Times New Roman" w:hAnsi="Times New Roman" w:cs="Times New Roman"/>
          <w:spacing w:val="-1"/>
          <w:szCs w:val="24"/>
        </w:rPr>
        <w:t>н</w:t>
      </w:r>
      <w:r w:rsidRPr="00DA58BD">
        <w:rPr>
          <w:rFonts w:ascii="Times New Roman" w:hAnsi="Times New Roman" w:cs="Times New Roman"/>
          <w:szCs w:val="24"/>
        </w:rPr>
        <w:t>ый</w:t>
      </w:r>
      <w:r w:rsidRPr="00DA58BD"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Cs w:val="24"/>
        </w:rPr>
        <w:t>консультант</w:t>
      </w:r>
      <w:r>
        <w:rPr>
          <w:rFonts w:ascii="Times New Roman" w:hAnsi="Times New Roman" w:cs="Times New Roman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</w:rPr>
        <w:t xml:space="preserve"> </w:t>
      </w:r>
      <w:r w:rsidRPr="00DA58BD">
        <w:rPr>
          <w:rFonts w:ascii="Times New Roman" w:hAnsi="Times New Roman" w:cs="Times New Roman"/>
          <w:szCs w:val="24"/>
          <w:u w:val="single"/>
        </w:rPr>
        <w:t xml:space="preserve"> ____________________________________________________________</w:t>
      </w: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58BD">
        <w:rPr>
          <w:rFonts w:ascii="Times New Roman" w:hAnsi="Times New Roman" w:cs="Times New Roman"/>
          <w:i/>
          <w:spacing w:val="1"/>
          <w:sz w:val="16"/>
          <w:szCs w:val="16"/>
        </w:rPr>
        <w:t xml:space="preserve">                                                                                                                  (</w:t>
      </w:r>
      <w:r w:rsidRPr="00DA58BD">
        <w:rPr>
          <w:rFonts w:ascii="Times New Roman" w:hAnsi="Times New Roman" w:cs="Times New Roman"/>
          <w:i/>
          <w:spacing w:val="1"/>
          <w:position w:val="-1"/>
          <w:sz w:val="16"/>
          <w:szCs w:val="16"/>
        </w:rPr>
        <w:t>ФИО</w:t>
      </w:r>
      <w:r w:rsidRPr="00DA58BD">
        <w:rPr>
          <w:rFonts w:ascii="Times New Roman" w:hAnsi="Times New Roman" w:cs="Times New Roman"/>
          <w:i/>
          <w:spacing w:val="-1"/>
          <w:sz w:val="16"/>
          <w:szCs w:val="16"/>
        </w:rPr>
        <w:t>, подпись</w:t>
      </w:r>
      <w:r w:rsidRPr="00DA58BD">
        <w:rPr>
          <w:rFonts w:ascii="Times New Roman" w:hAnsi="Times New Roman" w:cs="Times New Roman"/>
          <w:i/>
          <w:sz w:val="16"/>
          <w:szCs w:val="16"/>
        </w:rPr>
        <w:t>)</w:t>
      </w: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A58BD" w:rsidRPr="00DA58BD" w:rsidRDefault="00DA58BD" w:rsidP="00DA58B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A58BD">
        <w:rPr>
          <w:rFonts w:ascii="Times New Roman" w:hAnsi="Times New Roman" w:cs="Times New Roman"/>
        </w:rPr>
        <w:t>И.о</w:t>
      </w:r>
      <w:proofErr w:type="spellEnd"/>
      <w:r w:rsidRPr="00DA58BD">
        <w:rPr>
          <w:rFonts w:ascii="Times New Roman" w:hAnsi="Times New Roman" w:cs="Times New Roman"/>
        </w:rPr>
        <w:t xml:space="preserve">. </w:t>
      </w:r>
      <w:proofErr w:type="gramStart"/>
      <w:r w:rsidRPr="00DA58BD">
        <w:rPr>
          <w:rFonts w:ascii="Times New Roman" w:hAnsi="Times New Roman" w:cs="Times New Roman"/>
        </w:rPr>
        <w:t>ректора  ФГБОУ</w:t>
      </w:r>
      <w:proofErr w:type="gramEnd"/>
      <w:r w:rsidRPr="00DA58BD">
        <w:rPr>
          <w:rFonts w:ascii="Times New Roman" w:hAnsi="Times New Roman" w:cs="Times New Roman"/>
        </w:rPr>
        <w:t xml:space="preserve"> ВО Мичуринский ГАУ</w:t>
      </w:r>
    </w:p>
    <w:p w:rsidR="00DA58BD" w:rsidRPr="00DA58BD" w:rsidRDefault="00DA58BD" w:rsidP="00DA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 xml:space="preserve">                                                      </w:t>
      </w:r>
      <w:r w:rsidRPr="00DA58BD">
        <w:rPr>
          <w:rFonts w:ascii="Times New Roman" w:hAnsi="Times New Roman" w:cs="Times New Roman"/>
        </w:rPr>
        <w:tab/>
      </w:r>
      <w:r w:rsidRPr="00DA58BD">
        <w:rPr>
          <w:rFonts w:ascii="Times New Roman" w:hAnsi="Times New Roman" w:cs="Times New Roman"/>
        </w:rPr>
        <w:tab/>
      </w:r>
      <w:r w:rsidRPr="00DA58BD">
        <w:rPr>
          <w:rFonts w:ascii="Times New Roman" w:hAnsi="Times New Roman" w:cs="Times New Roman"/>
        </w:rPr>
        <w:tab/>
        <w:t xml:space="preserve"> С.А. ЖИДКОВУ</w:t>
      </w:r>
    </w:p>
    <w:p w:rsidR="00DA58BD" w:rsidRPr="00DA58BD" w:rsidRDefault="00DA58BD" w:rsidP="00DA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DA58BD">
        <w:rPr>
          <w:rFonts w:ascii="Times New Roman" w:hAnsi="Times New Roman" w:cs="Times New Roman"/>
        </w:rPr>
        <w:t>докторанта  _</w:t>
      </w:r>
      <w:proofErr w:type="gramEnd"/>
      <w:r w:rsidRPr="00DA58BD">
        <w:rPr>
          <w:rFonts w:ascii="Times New Roman" w:hAnsi="Times New Roman" w:cs="Times New Roman"/>
        </w:rPr>
        <w:t>__________________________</w:t>
      </w:r>
    </w:p>
    <w:p w:rsidR="00DA58BD" w:rsidRPr="00DA58BD" w:rsidRDefault="00DA58BD" w:rsidP="00DA58B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i/>
          <w:sz w:val="16"/>
          <w:szCs w:val="16"/>
        </w:rPr>
        <w:t xml:space="preserve">                        (ФИО полностью)</w:t>
      </w:r>
    </w:p>
    <w:p w:rsidR="00DA58BD" w:rsidRPr="00DA58BD" w:rsidRDefault="00DA58BD" w:rsidP="00DA58BD">
      <w:pPr>
        <w:spacing w:after="0" w:line="240" w:lineRule="auto"/>
        <w:ind w:left="4944" w:firstLine="96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_______________________________________</w:t>
      </w:r>
    </w:p>
    <w:p w:rsidR="00DA58BD" w:rsidRPr="00DA58BD" w:rsidRDefault="00DA58BD" w:rsidP="00DA58BD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A58BD" w:rsidRPr="00DA58BD" w:rsidRDefault="00DA58BD" w:rsidP="00DA58BD">
      <w:pPr>
        <w:tabs>
          <w:tab w:val="center" w:pos="4890"/>
          <w:tab w:val="left" w:pos="861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A58BD">
        <w:rPr>
          <w:rFonts w:ascii="Times New Roman" w:hAnsi="Times New Roman" w:cs="Times New Roman"/>
          <w:szCs w:val="24"/>
        </w:rPr>
        <w:tab/>
        <w:t>заявление.</w:t>
      </w:r>
      <w:r w:rsidRPr="00DA58BD">
        <w:rPr>
          <w:rFonts w:ascii="Times New Roman" w:hAnsi="Times New Roman" w:cs="Times New Roman"/>
          <w:szCs w:val="24"/>
        </w:rPr>
        <w:tab/>
      </w:r>
    </w:p>
    <w:p w:rsidR="00DA58BD" w:rsidRPr="00DA58BD" w:rsidRDefault="00DA58BD" w:rsidP="00DA58B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DA58BD">
        <w:rPr>
          <w:rFonts w:ascii="Times New Roman" w:hAnsi="Times New Roman" w:cs="Times New Roman"/>
          <w:color w:val="000000"/>
          <w:szCs w:val="24"/>
        </w:rPr>
        <w:t>Прошу отчислить меня «__</w:t>
      </w:r>
      <w:proofErr w:type="gramStart"/>
      <w:r w:rsidRPr="00DA58BD">
        <w:rPr>
          <w:rFonts w:ascii="Times New Roman" w:hAnsi="Times New Roman" w:cs="Times New Roman"/>
          <w:color w:val="000000"/>
          <w:szCs w:val="24"/>
        </w:rPr>
        <w:t>_»_</w:t>
      </w:r>
      <w:proofErr w:type="gramEnd"/>
      <w:r w:rsidRPr="00DA58BD">
        <w:rPr>
          <w:rFonts w:ascii="Times New Roman" w:hAnsi="Times New Roman" w:cs="Times New Roman"/>
          <w:color w:val="000000"/>
          <w:szCs w:val="24"/>
        </w:rPr>
        <w:t>______202__г. из докторантуры ФГБОУ ВО Мичуринский ГАУ и расторгнуть договор №_______ от «___»_______ 202__г.</w:t>
      </w:r>
      <w:r w:rsidRPr="00DA5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8BD">
        <w:rPr>
          <w:rFonts w:ascii="Times New Roman" w:hAnsi="Times New Roman" w:cs="Times New Roman"/>
          <w:color w:val="000000"/>
          <w:szCs w:val="24"/>
        </w:rPr>
        <w:t xml:space="preserve">в  связи с … (по причине…) </w:t>
      </w:r>
      <w:r w:rsidRPr="00DA58BD">
        <w:rPr>
          <w:rFonts w:ascii="Times New Roman" w:hAnsi="Times New Roman" w:cs="Times New Roman"/>
          <w:i/>
          <w:iCs/>
          <w:color w:val="000000"/>
          <w:szCs w:val="24"/>
        </w:rPr>
        <w:t>указать причину отчисления (по собственному желанию/ в связи с досрочным выполнением индивидуального плана работы по подготовке диссертации на соискание ученой степени доктора наук, представлением на кафедру завершенного текста диссертации, получением положительного заключения на диссертацию / по иным причинам).</w:t>
      </w: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BD">
        <w:rPr>
          <w:rFonts w:ascii="Times New Roman" w:hAnsi="Times New Roman" w:cs="Times New Roman"/>
          <w:color w:val="000000"/>
          <w:szCs w:val="24"/>
        </w:rPr>
        <w:t>Услуги получал(а) с «___» ___________ 202</w:t>
      </w:r>
      <w:r w:rsidRPr="00DA58BD">
        <w:rPr>
          <w:rFonts w:ascii="Times New Roman" w:hAnsi="Times New Roman" w:cs="Times New Roman"/>
          <w:color w:val="000000"/>
          <w:szCs w:val="24"/>
        </w:rPr>
        <w:softHyphen/>
      </w:r>
      <w:r w:rsidRPr="00DA58BD">
        <w:rPr>
          <w:rFonts w:ascii="Times New Roman" w:hAnsi="Times New Roman" w:cs="Times New Roman"/>
          <w:color w:val="000000"/>
          <w:szCs w:val="24"/>
        </w:rPr>
        <w:softHyphen/>
        <w:t xml:space="preserve">_г.    </w:t>
      </w:r>
      <w:proofErr w:type="gramStart"/>
      <w:r w:rsidRPr="00DA58BD">
        <w:rPr>
          <w:rFonts w:ascii="Times New Roman" w:hAnsi="Times New Roman" w:cs="Times New Roman"/>
          <w:color w:val="000000"/>
          <w:szCs w:val="24"/>
        </w:rPr>
        <w:t>по  «</w:t>
      </w:r>
      <w:proofErr w:type="gramEnd"/>
      <w:r w:rsidRPr="00DA58BD">
        <w:rPr>
          <w:rFonts w:ascii="Times New Roman" w:hAnsi="Times New Roman" w:cs="Times New Roman"/>
          <w:color w:val="000000"/>
          <w:szCs w:val="24"/>
        </w:rPr>
        <w:t>___» _________202__г.</w:t>
      </w:r>
      <w:r w:rsidRPr="00DA58BD">
        <w:rPr>
          <w:rFonts w:ascii="Times New Roman" w:hAnsi="Times New Roman" w:cs="Times New Roman"/>
          <w:color w:val="000000"/>
          <w:szCs w:val="24"/>
        </w:rPr>
        <w:br/>
      </w:r>
      <w:r w:rsidRPr="00DA58B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</w:t>
      </w: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BD">
        <w:rPr>
          <w:rFonts w:ascii="Times New Roman" w:hAnsi="Times New Roman" w:cs="Times New Roman"/>
          <w:color w:val="000000"/>
          <w:sz w:val="28"/>
          <w:szCs w:val="28"/>
        </w:rPr>
        <w:t>__________                                      __________________       __________________</w:t>
      </w:r>
    </w:p>
    <w:p w:rsidR="00DA58BD" w:rsidRPr="00DA58BD" w:rsidRDefault="00DA58BD" w:rsidP="00DA58BD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B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(число, месяц, </w:t>
      </w:r>
      <w:proofErr w:type="gramStart"/>
      <w:r w:rsidRPr="00DA58BD">
        <w:rPr>
          <w:rFonts w:ascii="Times New Roman" w:hAnsi="Times New Roman" w:cs="Times New Roman"/>
          <w:i/>
          <w:color w:val="000000"/>
          <w:sz w:val="16"/>
          <w:szCs w:val="16"/>
        </w:rPr>
        <w:t>год)</w:t>
      </w:r>
      <w:r w:rsidRPr="00DA58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DA58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DA58BD">
        <w:rPr>
          <w:rFonts w:ascii="Times New Roman" w:hAnsi="Times New Roman" w:cs="Times New Roman"/>
          <w:i/>
          <w:color w:val="000000"/>
          <w:sz w:val="16"/>
          <w:szCs w:val="16"/>
        </w:rPr>
        <w:t>(подпись)                                                                         (ФИО)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СОГЛАСОВАНО: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 xml:space="preserve">Проректор по научной и инновационной работе 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_______________       ____________________       ______________________________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A58BD">
        <w:rPr>
          <w:rFonts w:ascii="Times New Roman" w:hAnsi="Times New Roman" w:cs="Times New Roman"/>
          <w:i/>
          <w:sz w:val="18"/>
          <w:szCs w:val="18"/>
        </w:rPr>
        <w:t xml:space="preserve">               (</w:t>
      </w:r>
      <w:proofErr w:type="gramStart"/>
      <w:r w:rsidRPr="00DA58BD"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 w:rsidRPr="00DA58BD">
        <w:rPr>
          <w:rFonts w:ascii="Times New Roman" w:hAnsi="Times New Roman" w:cs="Times New Roman"/>
          <w:i/>
          <w:sz w:val="18"/>
          <w:szCs w:val="18"/>
        </w:rPr>
        <w:t xml:space="preserve">                                 (подпись)                                                        (ФИО)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Директор института     ____________________________________________________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_______________       ____________________       ______________________________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A58BD">
        <w:rPr>
          <w:rFonts w:ascii="Times New Roman" w:hAnsi="Times New Roman" w:cs="Times New Roman"/>
          <w:i/>
          <w:sz w:val="18"/>
          <w:szCs w:val="18"/>
        </w:rPr>
        <w:t xml:space="preserve">               (</w:t>
      </w:r>
      <w:proofErr w:type="gramStart"/>
      <w:r w:rsidRPr="00DA58BD"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 w:rsidRPr="00DA58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(подпись)                                                        (ФИО)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Заведующий кафедрой ____________________________________________________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_______________       ____________________       ______________________________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A58BD">
        <w:rPr>
          <w:rFonts w:ascii="Times New Roman" w:hAnsi="Times New Roman" w:cs="Times New Roman"/>
          <w:i/>
          <w:sz w:val="18"/>
          <w:szCs w:val="18"/>
        </w:rPr>
        <w:t xml:space="preserve">               (</w:t>
      </w:r>
      <w:proofErr w:type="gramStart"/>
      <w:r w:rsidRPr="00DA58BD"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 w:rsidRPr="00DA58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(подпись)                                                        (ФИО)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Научный консультант     ____________________________________________________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8BD">
        <w:rPr>
          <w:rFonts w:ascii="Times New Roman" w:hAnsi="Times New Roman" w:cs="Times New Roman"/>
        </w:rPr>
        <w:t>_______________       ____________________       ______________________________</w:t>
      </w:r>
    </w:p>
    <w:p w:rsidR="00DA58BD" w:rsidRPr="00DA58BD" w:rsidRDefault="00DA58BD" w:rsidP="00DA58B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58BD">
        <w:rPr>
          <w:rFonts w:ascii="Times New Roman" w:hAnsi="Times New Roman" w:cs="Times New Roman"/>
          <w:i/>
          <w:sz w:val="18"/>
          <w:szCs w:val="18"/>
        </w:rPr>
        <w:t xml:space="preserve">               (</w:t>
      </w:r>
      <w:proofErr w:type="gramStart"/>
      <w:r w:rsidRPr="00DA58BD"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 w:rsidRPr="00DA58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(подпись)                                                        (ФИО</w:t>
      </w:r>
    </w:p>
    <w:p w:rsidR="00DA58BD" w:rsidRPr="00DA58BD" w:rsidRDefault="00DA58BD" w:rsidP="00DA58BD">
      <w:pPr>
        <w:tabs>
          <w:tab w:val="left" w:pos="426"/>
        </w:tabs>
        <w:spacing w:after="0" w:line="240" w:lineRule="auto"/>
        <w:ind w:right="10"/>
        <w:jc w:val="both"/>
        <w:rPr>
          <w:rStyle w:val="26"/>
          <w:rFonts w:eastAsia="Arial Unicode MS"/>
        </w:rPr>
      </w:pPr>
    </w:p>
    <w:p w:rsidR="00DA58BD" w:rsidRPr="00DA58BD" w:rsidRDefault="00DA58BD" w:rsidP="00DA58BD">
      <w:pPr>
        <w:pStyle w:val="a3"/>
        <w:spacing w:after="0" w:line="240" w:lineRule="auto"/>
        <w:ind w:left="405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pStyle w:val="a3"/>
        <w:spacing w:after="0" w:line="240" w:lineRule="auto"/>
        <w:ind w:left="405"/>
        <w:rPr>
          <w:rFonts w:ascii="Times New Roman" w:hAnsi="Times New Roman" w:cs="Times New Roman"/>
        </w:rPr>
      </w:pPr>
    </w:p>
    <w:p w:rsidR="00DA58BD" w:rsidRPr="00DA58BD" w:rsidRDefault="00DA58BD" w:rsidP="00DA58BD">
      <w:pPr>
        <w:pStyle w:val="a3"/>
        <w:spacing w:after="0" w:line="240" w:lineRule="auto"/>
        <w:ind w:left="405"/>
        <w:rPr>
          <w:rFonts w:ascii="Times New Roman" w:hAnsi="Times New Roman" w:cs="Times New Roman"/>
        </w:rPr>
      </w:pPr>
    </w:p>
    <w:p w:rsidR="00DA58BD" w:rsidRPr="00C66B19" w:rsidRDefault="00DA58BD" w:rsidP="00C66B19">
      <w:pPr>
        <w:pStyle w:val="a3"/>
        <w:spacing w:after="0" w:line="240" w:lineRule="auto"/>
        <w:ind w:left="405"/>
        <w:rPr>
          <w:rFonts w:ascii="Times New Roman" w:hAnsi="Times New Roman" w:cs="Times New Roman"/>
        </w:rPr>
      </w:pPr>
    </w:p>
    <w:sectPr w:rsidR="00DA58BD" w:rsidRPr="00C6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2C55D0"/>
    <w:multiLevelType w:val="singleLevel"/>
    <w:tmpl w:val="CCB49880"/>
    <w:lvl w:ilvl="0">
      <w:start w:val="4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04F26247"/>
    <w:multiLevelType w:val="multilevel"/>
    <w:tmpl w:val="F844E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2160"/>
      </w:pPr>
      <w:rPr>
        <w:rFonts w:hint="default"/>
      </w:rPr>
    </w:lvl>
  </w:abstractNum>
  <w:abstractNum w:abstractNumId="7">
    <w:nsid w:val="081A7C25"/>
    <w:multiLevelType w:val="multilevel"/>
    <w:tmpl w:val="C1EC11F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08EC7EB5"/>
    <w:multiLevelType w:val="multilevel"/>
    <w:tmpl w:val="46103D4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9">
    <w:nsid w:val="0934472B"/>
    <w:multiLevelType w:val="hybridMultilevel"/>
    <w:tmpl w:val="34E499E6"/>
    <w:lvl w:ilvl="0" w:tplc="655A9FF0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0AD25EE8"/>
    <w:multiLevelType w:val="multilevel"/>
    <w:tmpl w:val="5CE8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0B253EC4"/>
    <w:multiLevelType w:val="hybridMultilevel"/>
    <w:tmpl w:val="678A9BA4"/>
    <w:lvl w:ilvl="0" w:tplc="8684D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DC69DA"/>
    <w:multiLevelType w:val="hybridMultilevel"/>
    <w:tmpl w:val="34843C10"/>
    <w:lvl w:ilvl="0" w:tplc="FE964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1642B"/>
    <w:multiLevelType w:val="multilevel"/>
    <w:tmpl w:val="718A25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F9D2391"/>
    <w:multiLevelType w:val="multilevel"/>
    <w:tmpl w:val="315E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580B06"/>
    <w:multiLevelType w:val="hybridMultilevel"/>
    <w:tmpl w:val="39FE2EDC"/>
    <w:lvl w:ilvl="0" w:tplc="18B67522">
      <w:start w:val="2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6">
    <w:nsid w:val="197E2310"/>
    <w:multiLevelType w:val="multilevel"/>
    <w:tmpl w:val="94FCF3E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D4C12E6"/>
    <w:multiLevelType w:val="hybridMultilevel"/>
    <w:tmpl w:val="49A0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D22615"/>
    <w:multiLevelType w:val="multilevel"/>
    <w:tmpl w:val="3E3253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FD96F55"/>
    <w:multiLevelType w:val="multilevel"/>
    <w:tmpl w:val="9D30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28364CB7"/>
    <w:multiLevelType w:val="hybridMultilevel"/>
    <w:tmpl w:val="1F3CB1CC"/>
    <w:lvl w:ilvl="0" w:tplc="D94C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E34D3"/>
    <w:multiLevelType w:val="multilevel"/>
    <w:tmpl w:val="8BCEFF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1B5266C"/>
    <w:multiLevelType w:val="multilevel"/>
    <w:tmpl w:val="B928A94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1F71103"/>
    <w:multiLevelType w:val="multilevel"/>
    <w:tmpl w:val="00000006"/>
    <w:lvl w:ilvl="0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331E5604"/>
    <w:multiLevelType w:val="multilevel"/>
    <w:tmpl w:val="00000006"/>
    <w:lvl w:ilvl="0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374C3014"/>
    <w:multiLevelType w:val="multilevel"/>
    <w:tmpl w:val="1DCEC084"/>
    <w:lvl w:ilvl="0">
      <w:start w:val="4"/>
      <w:numFmt w:val="decimal"/>
      <w:pStyle w:val="4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E30955"/>
    <w:multiLevelType w:val="hybridMultilevel"/>
    <w:tmpl w:val="504600FA"/>
    <w:lvl w:ilvl="0" w:tplc="66AE991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0A5C1F"/>
    <w:multiLevelType w:val="multilevel"/>
    <w:tmpl w:val="BE369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3E0E61FE"/>
    <w:multiLevelType w:val="multilevel"/>
    <w:tmpl w:val="22A809AC"/>
    <w:lvl w:ilvl="0">
      <w:start w:val="4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43401F12"/>
    <w:multiLevelType w:val="multilevel"/>
    <w:tmpl w:val="5E02E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E405E4"/>
    <w:multiLevelType w:val="hybridMultilevel"/>
    <w:tmpl w:val="607E4454"/>
    <w:lvl w:ilvl="0" w:tplc="621E8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4F6E72CB"/>
    <w:multiLevelType w:val="hybridMultilevel"/>
    <w:tmpl w:val="1E4C8E76"/>
    <w:lvl w:ilvl="0" w:tplc="C2387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F7B33"/>
    <w:multiLevelType w:val="multilevel"/>
    <w:tmpl w:val="9DF0A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46025DA"/>
    <w:multiLevelType w:val="multilevel"/>
    <w:tmpl w:val="EA626D4E"/>
    <w:lvl w:ilvl="0">
      <w:start w:val="7"/>
      <w:numFmt w:val="decimal"/>
      <w:pStyle w:val="5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>
    <w:nsid w:val="59B25407"/>
    <w:multiLevelType w:val="multilevel"/>
    <w:tmpl w:val="00000006"/>
    <w:lvl w:ilvl="0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5">
    <w:nsid w:val="59E90D08"/>
    <w:multiLevelType w:val="multilevel"/>
    <w:tmpl w:val="AC605268"/>
    <w:lvl w:ilvl="0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A0E1F76"/>
    <w:multiLevelType w:val="multilevel"/>
    <w:tmpl w:val="60449722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75E4569"/>
    <w:multiLevelType w:val="hybridMultilevel"/>
    <w:tmpl w:val="228CCBBE"/>
    <w:lvl w:ilvl="0" w:tplc="66AE9918">
      <w:start w:val="1"/>
      <w:numFmt w:val="bullet"/>
      <w:lvlText w:val="-"/>
      <w:lvlJc w:val="left"/>
      <w:pPr>
        <w:ind w:left="631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D0698"/>
    <w:multiLevelType w:val="multilevel"/>
    <w:tmpl w:val="613495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B72C18"/>
    <w:multiLevelType w:val="hybridMultilevel"/>
    <w:tmpl w:val="C0F64840"/>
    <w:lvl w:ilvl="0" w:tplc="961C4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4406BC"/>
    <w:multiLevelType w:val="singleLevel"/>
    <w:tmpl w:val="20BAF358"/>
    <w:lvl w:ilvl="0">
      <w:start w:val="4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1">
    <w:nsid w:val="6E3F36FE"/>
    <w:multiLevelType w:val="multilevel"/>
    <w:tmpl w:val="B7BC2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20736F8"/>
    <w:multiLevelType w:val="multilevel"/>
    <w:tmpl w:val="1F3A652E"/>
    <w:lvl w:ilvl="0">
      <w:start w:val="7"/>
      <w:numFmt w:val="decimal"/>
      <w:pStyle w:val="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4E1BAA"/>
    <w:multiLevelType w:val="hybridMultilevel"/>
    <w:tmpl w:val="E1C87B08"/>
    <w:lvl w:ilvl="0" w:tplc="66AE991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D0FF8"/>
    <w:multiLevelType w:val="hybridMultilevel"/>
    <w:tmpl w:val="8E96861A"/>
    <w:lvl w:ilvl="0" w:tplc="66AE991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0975B7"/>
    <w:multiLevelType w:val="multilevel"/>
    <w:tmpl w:val="7518B5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8871769"/>
    <w:multiLevelType w:val="singleLevel"/>
    <w:tmpl w:val="A718EDAA"/>
    <w:lvl w:ilvl="0">
      <w:start w:val="6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7">
    <w:nsid w:val="7E901C8D"/>
    <w:multiLevelType w:val="hybridMultilevel"/>
    <w:tmpl w:val="FD4006BC"/>
    <w:lvl w:ilvl="0" w:tplc="66AE991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42"/>
  </w:num>
  <w:num w:numId="5">
    <w:abstractNumId w:val="33"/>
  </w:num>
  <w:num w:numId="6">
    <w:abstractNumId w:val="28"/>
  </w:num>
  <w:num w:numId="7">
    <w:abstractNumId w:val="47"/>
  </w:num>
  <w:num w:numId="8">
    <w:abstractNumId w:val="44"/>
  </w:num>
  <w:num w:numId="9">
    <w:abstractNumId w:val="37"/>
  </w:num>
  <w:num w:numId="10">
    <w:abstractNumId w:val="43"/>
  </w:num>
  <w:num w:numId="11">
    <w:abstractNumId w:val="26"/>
  </w:num>
  <w:num w:numId="1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41"/>
  </w:num>
  <w:num w:numId="18">
    <w:abstractNumId w:val="40"/>
    <w:lvlOverride w:ilvl="0">
      <w:lvl w:ilvl="0">
        <w:start w:val="4"/>
        <w:numFmt w:val="decimal"/>
        <w:lvlText w:val="4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8"/>
  </w:num>
  <w:num w:numId="20">
    <w:abstractNumId w:val="5"/>
  </w:num>
  <w:num w:numId="21">
    <w:abstractNumId w:val="46"/>
  </w:num>
  <w:num w:numId="22">
    <w:abstractNumId w:val="18"/>
  </w:num>
  <w:num w:numId="23">
    <w:abstractNumId w:val="21"/>
  </w:num>
  <w:num w:numId="24">
    <w:abstractNumId w:val="12"/>
  </w:num>
  <w:num w:numId="25">
    <w:abstractNumId w:val="27"/>
  </w:num>
  <w:num w:numId="26">
    <w:abstractNumId w:val="13"/>
  </w:num>
  <w:num w:numId="27">
    <w:abstractNumId w:val="29"/>
  </w:num>
  <w:num w:numId="28">
    <w:abstractNumId w:val="20"/>
  </w:num>
  <w:num w:numId="29">
    <w:abstractNumId w:val="8"/>
  </w:num>
  <w:num w:numId="30">
    <w:abstractNumId w:val="6"/>
  </w:num>
  <w:num w:numId="31">
    <w:abstractNumId w:val="17"/>
  </w:num>
  <w:num w:numId="32">
    <w:abstractNumId w:val="10"/>
  </w:num>
  <w:num w:numId="33">
    <w:abstractNumId w:val="31"/>
  </w:num>
  <w:num w:numId="34">
    <w:abstractNumId w:val="14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23"/>
  </w:num>
  <w:num w:numId="40">
    <w:abstractNumId w:val="7"/>
  </w:num>
  <w:num w:numId="41">
    <w:abstractNumId w:val="34"/>
  </w:num>
  <w:num w:numId="42">
    <w:abstractNumId w:val="24"/>
  </w:num>
  <w:num w:numId="43">
    <w:abstractNumId w:val="4"/>
  </w:num>
  <w:num w:numId="44">
    <w:abstractNumId w:val="39"/>
  </w:num>
  <w:num w:numId="45">
    <w:abstractNumId w:val="11"/>
  </w:num>
  <w:num w:numId="46">
    <w:abstractNumId w:val="35"/>
  </w:num>
  <w:num w:numId="47">
    <w:abstractNumId w:val="1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31"/>
    <w:rsid w:val="0004537A"/>
    <w:rsid w:val="00101831"/>
    <w:rsid w:val="003A7C31"/>
    <w:rsid w:val="00401323"/>
    <w:rsid w:val="0060599F"/>
    <w:rsid w:val="006366D9"/>
    <w:rsid w:val="00660BF8"/>
    <w:rsid w:val="00683536"/>
    <w:rsid w:val="006E4DB6"/>
    <w:rsid w:val="00906435"/>
    <w:rsid w:val="00C66B19"/>
    <w:rsid w:val="00DA58BD"/>
    <w:rsid w:val="00EB663D"/>
    <w:rsid w:val="00F25F27"/>
    <w:rsid w:val="00F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FD98-95E8-45C3-88F2-DA319E5F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B19"/>
    <w:pPr>
      <w:keepNext/>
      <w:spacing w:after="0" w:line="240" w:lineRule="auto"/>
      <w:ind w:firstLine="14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66B19"/>
    <w:pPr>
      <w:keepNext/>
      <w:pageBreakBefore/>
      <w:spacing w:after="0" w:line="240" w:lineRule="auto"/>
      <w:ind w:firstLine="567"/>
      <w:jc w:val="both"/>
      <w:outlineLvl w:val="1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66B19"/>
    <w:pPr>
      <w:keepNext/>
      <w:pageBreakBefore/>
      <w:numPr>
        <w:numId w:val="4"/>
      </w:numPr>
      <w:spacing w:after="0" w:line="240" w:lineRule="auto"/>
      <w:jc w:val="both"/>
      <w:outlineLvl w:val="2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6B19"/>
    <w:pPr>
      <w:keepNext/>
      <w:numPr>
        <w:numId w:val="3"/>
      </w:numPr>
      <w:spacing w:after="0" w:line="240" w:lineRule="auto"/>
      <w:ind w:left="482" w:hanging="482"/>
      <w:jc w:val="both"/>
      <w:outlineLvl w:val="3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6B19"/>
    <w:pPr>
      <w:keepNext/>
      <w:numPr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6B19"/>
    <w:pPr>
      <w:keepNext/>
      <w:tabs>
        <w:tab w:val="num" w:pos="360"/>
      </w:tabs>
      <w:spacing w:after="0" w:line="240" w:lineRule="auto"/>
      <w:ind w:left="360" w:firstLine="66"/>
      <w:jc w:val="both"/>
      <w:outlineLvl w:val="5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6B19"/>
    <w:pPr>
      <w:keepNext/>
      <w:numPr>
        <w:numId w:val="6"/>
      </w:numPr>
      <w:spacing w:after="0" w:line="240" w:lineRule="auto"/>
      <w:ind w:hanging="218"/>
      <w:jc w:val="both"/>
      <w:outlineLvl w:val="6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66B19"/>
    <w:pPr>
      <w:keepNext/>
      <w:spacing w:after="0" w:line="240" w:lineRule="auto"/>
      <w:jc w:val="center"/>
      <w:outlineLvl w:val="7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66B19"/>
    <w:pPr>
      <w:keepNext/>
      <w:widowControl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31"/>
    <w:pPr>
      <w:ind w:left="720"/>
      <w:contextualSpacing/>
    </w:pPr>
  </w:style>
  <w:style w:type="table" w:styleId="a4">
    <w:name w:val="Table Grid"/>
    <w:basedOn w:val="a1"/>
    <w:uiPriority w:val="39"/>
    <w:rsid w:val="0010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uiPriority w:val="99"/>
    <w:rsid w:val="00F8095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F80950"/>
  </w:style>
  <w:style w:type="character" w:customStyle="1" w:styleId="21">
    <w:name w:val="Основной текст (2)_"/>
    <w:uiPriority w:val="99"/>
    <w:locked/>
    <w:rsid w:val="00F80950"/>
    <w:rPr>
      <w:rFonts w:ascii="Times New Roman" w:hAnsi="Times New Roman" w:cs="Times New Roman"/>
      <w:sz w:val="16"/>
      <w:szCs w:val="16"/>
      <w:u w:val="none"/>
    </w:rPr>
  </w:style>
  <w:style w:type="character" w:customStyle="1" w:styleId="11">
    <w:name w:val="Основной текст Знак1"/>
    <w:link w:val="a5"/>
    <w:uiPriority w:val="99"/>
    <w:locked/>
    <w:rsid w:val="00F8095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F80950"/>
    <w:rPr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rsid w:val="00F80950"/>
    <w:pPr>
      <w:widowControl w:val="0"/>
      <w:spacing w:after="740" w:line="216" w:lineRule="auto"/>
      <w:ind w:left="4160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6B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B19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B19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6B19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6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6B19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6B19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6B19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6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66B1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66B19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C66B1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66B19"/>
    <w:rPr>
      <w:rFonts w:ascii="TimesET" w:eastAsia="Times New Roman" w:hAnsi="TimesET" w:cs="Times New Roman"/>
      <w:sz w:val="24"/>
      <w:szCs w:val="20"/>
      <w:lang w:eastAsia="ru-RU"/>
    </w:rPr>
  </w:style>
  <w:style w:type="character" w:styleId="ab">
    <w:name w:val="page number"/>
    <w:basedOn w:val="a0"/>
    <w:rsid w:val="00C66B19"/>
  </w:style>
  <w:style w:type="paragraph" w:styleId="ac">
    <w:name w:val="Body Text Indent"/>
    <w:basedOn w:val="a"/>
    <w:link w:val="ad"/>
    <w:rsid w:val="00C66B19"/>
    <w:pPr>
      <w:numPr>
        <w:ilvl w:val="12"/>
      </w:num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66B19"/>
    <w:rPr>
      <w:rFonts w:ascii="TimesET" w:eastAsia="Times New Roman" w:hAnsi="TimesET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C66B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66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C66B19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C66B19"/>
    <w:rPr>
      <w:rFonts w:ascii="TimesET" w:eastAsia="Times New Roman" w:hAnsi="TimesET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C66B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66B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C66B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Верхний колонтитул1"/>
    <w:basedOn w:val="a"/>
    <w:rsid w:val="00C66B1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f0">
    <w:name w:val="Стиль СписокНум"/>
    <w:basedOn w:val="a"/>
    <w:rsid w:val="00C66B19"/>
    <w:pPr>
      <w:tabs>
        <w:tab w:val="num" w:pos="426"/>
        <w:tab w:val="num" w:pos="719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Основной текст4"/>
    <w:rsid w:val="00C66B19"/>
  </w:style>
  <w:style w:type="character" w:customStyle="1" w:styleId="af1">
    <w:name w:val="Основной текст_"/>
    <w:link w:val="13"/>
    <w:rsid w:val="00C66B19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1"/>
    <w:rsid w:val="00C66B19"/>
    <w:pPr>
      <w:widowControl w:val="0"/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26">
    <w:name w:val="Основной текст (2)"/>
    <w:rsid w:val="00C66B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4">
    <w:name w:val="Основной текст (14)"/>
    <w:rsid w:val="00C66B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5">
    <w:name w:val="Основной текст (15)"/>
    <w:rsid w:val="00C66B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,Основной текст (2) + 9 pt"/>
    <w:rsid w:val="00C66B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C66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66B1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66B1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66B1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C66B19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66B19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Знак Знак2"/>
    <w:rsid w:val="00C66B1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8">
    <w:name w:val="Заголовок №2_"/>
    <w:link w:val="29"/>
    <w:rsid w:val="00C66B19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C66B19"/>
    <w:pPr>
      <w:widowControl w:val="0"/>
      <w:shd w:val="clear" w:color="auto" w:fill="FFFFFF"/>
      <w:spacing w:after="420" w:line="0" w:lineRule="atLeast"/>
      <w:jc w:val="both"/>
      <w:outlineLvl w:val="1"/>
    </w:pPr>
    <w:rPr>
      <w:b/>
      <w:bCs/>
      <w:sz w:val="26"/>
      <w:szCs w:val="26"/>
    </w:rPr>
  </w:style>
  <w:style w:type="character" w:customStyle="1" w:styleId="42">
    <w:name w:val="Основной текст (4)_"/>
    <w:link w:val="43"/>
    <w:uiPriority w:val="99"/>
    <w:rsid w:val="00C66B19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66B19"/>
    <w:pPr>
      <w:widowControl w:val="0"/>
      <w:shd w:val="clear" w:color="auto" w:fill="FFFFFF"/>
      <w:spacing w:before="480" w:after="900" w:line="322" w:lineRule="exact"/>
      <w:jc w:val="center"/>
    </w:pPr>
    <w:rPr>
      <w:b/>
      <w:bCs/>
      <w:sz w:val="26"/>
      <w:szCs w:val="26"/>
    </w:rPr>
  </w:style>
  <w:style w:type="character" w:customStyle="1" w:styleId="51">
    <w:name w:val="Основной текст (5)_"/>
    <w:link w:val="52"/>
    <w:uiPriority w:val="99"/>
    <w:rsid w:val="00C66B19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66B19"/>
    <w:pPr>
      <w:widowControl w:val="0"/>
      <w:shd w:val="clear" w:color="auto" w:fill="FFFFFF"/>
      <w:spacing w:before="300" w:after="300" w:line="240" w:lineRule="atLeast"/>
      <w:jc w:val="both"/>
    </w:pPr>
    <w:rPr>
      <w:rFonts w:ascii="Arial" w:hAnsi="Arial" w:cs="Arial"/>
      <w:b/>
      <w:bCs/>
      <w:sz w:val="27"/>
      <w:szCs w:val="27"/>
    </w:rPr>
  </w:style>
  <w:style w:type="character" w:styleId="af2">
    <w:name w:val="Hyperlink"/>
    <w:uiPriority w:val="99"/>
    <w:unhideWhenUsed/>
    <w:rsid w:val="00C66B19"/>
    <w:rPr>
      <w:color w:val="0563C1"/>
      <w:u w:val="single"/>
    </w:rPr>
  </w:style>
  <w:style w:type="paragraph" w:styleId="af3">
    <w:name w:val="No Spacing"/>
    <w:uiPriority w:val="1"/>
    <w:qFormat/>
    <w:rsid w:val="00C66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C66B19"/>
  </w:style>
  <w:style w:type="character" w:styleId="af4">
    <w:name w:val="FollowedHyperlink"/>
    <w:uiPriority w:val="99"/>
    <w:semiHidden/>
    <w:unhideWhenUsed/>
    <w:rsid w:val="00C66B19"/>
    <w:rPr>
      <w:color w:val="954F72"/>
      <w:u w:val="single"/>
    </w:rPr>
  </w:style>
  <w:style w:type="character" w:customStyle="1" w:styleId="fontstyle01">
    <w:name w:val="fontstyle01"/>
    <w:rsid w:val="00C66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66B1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Шорников Д.Г.</dc:creator>
  <cp:keywords/>
  <dc:description/>
  <cp:lastModifiedBy>Шорников Д.Г.</cp:lastModifiedBy>
  <cp:revision>12</cp:revision>
  <dcterms:created xsi:type="dcterms:W3CDTF">2023-12-22T11:37:00Z</dcterms:created>
  <dcterms:modified xsi:type="dcterms:W3CDTF">2024-02-05T06:07:00Z</dcterms:modified>
</cp:coreProperties>
</file>